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97E04" w14:textId="0F0CDD4A" w:rsidR="004B1699" w:rsidRDefault="004B1699">
      <w:pPr>
        <w:rPr>
          <w:rFonts w:ascii="OpenSans-Semibold"/>
          <w:sz w:val="15"/>
        </w:rPr>
        <w:sectPr w:rsidR="004B1699" w:rsidSect="00E93A6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833" w:right="1077" w:bottom="1945" w:left="1418" w:header="879" w:footer="720" w:gutter="0"/>
          <w:cols w:space="720"/>
          <w:docGrid w:linePitch="299"/>
        </w:sectPr>
      </w:pPr>
    </w:p>
    <w:p w14:paraId="2EF42BCE" w14:textId="77777777" w:rsidR="004B1699" w:rsidRPr="00B56513" w:rsidRDefault="00FB7379" w:rsidP="005558CA">
      <w:pPr>
        <w:spacing w:line="145" w:lineRule="exact"/>
        <w:rPr>
          <w:rFonts w:ascii="Open Sans SemiBold" w:hAnsi="Open Sans SemiBold" w:cs="Open Sans SemiBold"/>
          <w:b/>
          <w:bCs/>
          <w:spacing w:val="6"/>
          <w:sz w:val="11"/>
        </w:rPr>
      </w:pPr>
      <w:r w:rsidRPr="00B56513">
        <w:rPr>
          <w:rFonts w:ascii="Open Sans SemiBold" w:hAnsi="Open Sans SemiBold" w:cs="Open Sans SemiBold"/>
          <w:b/>
          <w:bCs/>
          <w:color w:val="231F20"/>
          <w:spacing w:val="6"/>
          <w:sz w:val="11"/>
        </w:rPr>
        <w:t>Name</w:t>
      </w:r>
      <w:r w:rsidR="001A14E0">
        <w:rPr>
          <w:rFonts w:ascii="Open Sans SemiBold" w:hAnsi="Open Sans SemiBold" w:cs="Open Sans SemiBold"/>
          <w:b/>
          <w:bCs/>
          <w:color w:val="231F20"/>
          <w:spacing w:val="6"/>
          <w:sz w:val="11"/>
        </w:rPr>
        <w:t xml:space="preserve"> </w:t>
      </w:r>
      <w:r w:rsidR="001A14E0" w:rsidRPr="00B56513">
        <w:rPr>
          <w:rFonts w:ascii="Arial" w:hAnsi="Arial" w:cs="Arial"/>
          <w:b/>
          <w:bCs/>
          <w:color w:val="808285"/>
          <w:spacing w:val="6"/>
          <w:sz w:val="10"/>
        </w:rPr>
        <w:t>■</w:t>
      </w:r>
      <w:r w:rsidR="001A14E0">
        <w:rPr>
          <w:rFonts w:ascii="Open Sans SemiBold" w:hAnsi="Open Sans SemiBold" w:cs="Open Sans SemiBold"/>
          <w:b/>
          <w:bCs/>
          <w:spacing w:val="6"/>
          <w:sz w:val="11"/>
        </w:rPr>
        <w:t xml:space="preserve"> </w:t>
      </w:r>
      <w:r w:rsidRPr="00B56513">
        <w:rPr>
          <w:rFonts w:ascii="Open Sans SemiBold" w:hAnsi="Open Sans SemiBold" w:cs="Open Sans SemiBold"/>
          <w:b/>
          <w:bCs/>
          <w:color w:val="231F20"/>
          <w:spacing w:val="6"/>
          <w:sz w:val="11"/>
        </w:rPr>
        <w:t xml:space="preserve">Straße 12 </w:t>
      </w:r>
      <w:r w:rsidRPr="00B56513">
        <w:rPr>
          <w:rFonts w:ascii="Arial" w:hAnsi="Arial" w:cs="Arial"/>
          <w:b/>
          <w:bCs/>
          <w:color w:val="808285"/>
          <w:spacing w:val="6"/>
          <w:sz w:val="10"/>
        </w:rPr>
        <w:t>■</w:t>
      </w:r>
      <w:r w:rsidRPr="00B56513">
        <w:rPr>
          <w:rFonts w:ascii="Open Sans SemiBold" w:hAnsi="Open Sans SemiBold" w:cs="Open Sans SemiBold"/>
          <w:b/>
          <w:bCs/>
          <w:color w:val="808285"/>
          <w:spacing w:val="6"/>
          <w:sz w:val="10"/>
        </w:rPr>
        <w:t xml:space="preserve"> </w:t>
      </w:r>
      <w:r w:rsidRPr="00B56513">
        <w:rPr>
          <w:rFonts w:ascii="Open Sans SemiBold" w:hAnsi="Open Sans SemiBold" w:cs="Open Sans SemiBold"/>
          <w:b/>
          <w:bCs/>
          <w:color w:val="231F20"/>
          <w:spacing w:val="6"/>
          <w:sz w:val="11"/>
        </w:rPr>
        <w:t>12345 Stadt</w:t>
      </w:r>
    </w:p>
    <w:p w14:paraId="68415B32" w14:textId="77777777" w:rsidR="004B1699" w:rsidRDefault="004B1699" w:rsidP="005558CA">
      <w:pPr>
        <w:pStyle w:val="Textkrper"/>
        <w:spacing w:before="8"/>
        <w:rPr>
          <w:rFonts w:ascii="OpenSans-Semibold"/>
          <w:b/>
          <w:sz w:val="14"/>
        </w:rPr>
      </w:pPr>
    </w:p>
    <w:p w14:paraId="2E547371" w14:textId="77777777" w:rsidR="00B56513" w:rsidRPr="00B56513" w:rsidRDefault="00FB7379" w:rsidP="00576C8F">
      <w:pPr>
        <w:spacing w:line="247" w:lineRule="auto"/>
        <w:ind w:right="-9"/>
        <w:rPr>
          <w:color w:val="231F20"/>
          <w:spacing w:val="1"/>
          <w:sz w:val="20"/>
        </w:rPr>
      </w:pPr>
      <w:r w:rsidRPr="00B56513">
        <w:rPr>
          <w:color w:val="231F20"/>
          <w:spacing w:val="1"/>
          <w:sz w:val="20"/>
        </w:rPr>
        <w:t xml:space="preserve">Sabine Beispielhaft </w:t>
      </w:r>
    </w:p>
    <w:p w14:paraId="78DD8D90" w14:textId="77777777" w:rsidR="00B56513" w:rsidRPr="00B56513" w:rsidRDefault="00FB7379" w:rsidP="005558CA">
      <w:pPr>
        <w:spacing w:line="247" w:lineRule="auto"/>
        <w:ind w:right="1028"/>
        <w:rPr>
          <w:b/>
          <w:color w:val="231F20"/>
          <w:spacing w:val="1"/>
          <w:sz w:val="20"/>
        </w:rPr>
      </w:pPr>
      <w:r w:rsidRPr="00B56513">
        <w:rPr>
          <w:b/>
          <w:color w:val="231F20"/>
          <w:spacing w:val="1"/>
          <w:sz w:val="20"/>
        </w:rPr>
        <w:t xml:space="preserve">Musterfirma GmbH </w:t>
      </w:r>
    </w:p>
    <w:p w14:paraId="668CD382" w14:textId="77777777" w:rsidR="004B1699" w:rsidRPr="00B56513" w:rsidRDefault="00B56513" w:rsidP="005558CA">
      <w:pPr>
        <w:spacing w:line="247" w:lineRule="auto"/>
        <w:ind w:right="1028"/>
        <w:rPr>
          <w:spacing w:val="1"/>
          <w:sz w:val="20"/>
        </w:rPr>
      </w:pPr>
      <w:r w:rsidRPr="00B56513">
        <w:rPr>
          <w:color w:val="231F20"/>
          <w:spacing w:val="1"/>
          <w:sz w:val="20"/>
        </w:rPr>
        <w:t>Musterstraße</w:t>
      </w:r>
      <w:r w:rsidR="00FB7379" w:rsidRPr="00B56513">
        <w:rPr>
          <w:color w:val="231F20"/>
          <w:spacing w:val="1"/>
          <w:sz w:val="20"/>
        </w:rPr>
        <w:t xml:space="preserve"> 10</w:t>
      </w:r>
    </w:p>
    <w:p w14:paraId="439B085B" w14:textId="77777777" w:rsidR="004B1699" w:rsidRDefault="00FB7379" w:rsidP="001A14E0">
      <w:pPr>
        <w:pStyle w:val="Textkrper"/>
        <w:spacing w:line="271" w:lineRule="exact"/>
        <w:rPr>
          <w:spacing w:val="1"/>
        </w:rPr>
      </w:pPr>
      <w:r w:rsidRPr="00B56513">
        <w:rPr>
          <w:color w:val="231F20"/>
          <w:spacing w:val="1"/>
        </w:rPr>
        <w:t>30419 Musterdorf</w:t>
      </w:r>
    </w:p>
    <w:p w14:paraId="2D9C54A4" w14:textId="77777777" w:rsidR="001A14E0" w:rsidRPr="00B56513" w:rsidRDefault="001A14E0" w:rsidP="001A14E0">
      <w:pPr>
        <w:pStyle w:val="Textkrper"/>
        <w:spacing w:line="271" w:lineRule="exact"/>
        <w:rPr>
          <w:spacing w:val="1"/>
        </w:rPr>
      </w:pPr>
    </w:p>
    <w:p w14:paraId="6167D94A" w14:textId="77777777" w:rsidR="004B1699" w:rsidRPr="00B56513" w:rsidRDefault="004B1699">
      <w:pPr>
        <w:pStyle w:val="Textkrper"/>
        <w:rPr>
          <w:spacing w:val="1"/>
        </w:rPr>
      </w:pPr>
    </w:p>
    <w:p w14:paraId="6807D12F" w14:textId="77777777" w:rsidR="004B1699" w:rsidRPr="00B56513" w:rsidRDefault="004B1699">
      <w:pPr>
        <w:pStyle w:val="Textkrper"/>
        <w:rPr>
          <w:spacing w:val="1"/>
        </w:rPr>
      </w:pPr>
    </w:p>
    <w:p w14:paraId="0EF0E818" w14:textId="77777777" w:rsidR="00B8415F" w:rsidRDefault="00B8415F" w:rsidP="00550871">
      <w:pPr>
        <w:pStyle w:val="Textkrper"/>
        <w:rPr>
          <w:spacing w:val="1"/>
        </w:rPr>
      </w:pPr>
    </w:p>
    <w:p w14:paraId="4B04A966" w14:textId="77777777" w:rsidR="00550871" w:rsidRPr="00B56513" w:rsidRDefault="00550871" w:rsidP="00550871">
      <w:pPr>
        <w:pStyle w:val="Textkrper"/>
        <w:rPr>
          <w:spacing w:val="1"/>
        </w:rPr>
      </w:pPr>
    </w:p>
    <w:p w14:paraId="0CE38F3D" w14:textId="77777777" w:rsidR="00550871" w:rsidRPr="001A14E0" w:rsidRDefault="00550871" w:rsidP="001A14E0">
      <w:pPr>
        <w:pStyle w:val="Textkrper"/>
        <w:spacing w:line="20" w:lineRule="exact"/>
        <w:ind w:left="-1300"/>
        <w:rPr>
          <w:spacing w:val="1"/>
          <w:sz w:val="2"/>
        </w:rPr>
      </w:pPr>
    </w:p>
    <w:p w14:paraId="10FAE131" w14:textId="77777777" w:rsidR="004B1699" w:rsidRPr="00B56513" w:rsidRDefault="00FB7379" w:rsidP="005558CA">
      <w:pPr>
        <w:pStyle w:val="berschrift1"/>
        <w:ind w:left="0"/>
        <w:rPr>
          <w:rFonts w:ascii="Open Sans"/>
          <w:spacing w:val="1"/>
        </w:rPr>
      </w:pPr>
      <w:r w:rsidRPr="00B56513">
        <w:rPr>
          <w:rFonts w:ascii="Open Sans"/>
          <w:color w:val="231F20"/>
          <w:spacing w:val="1"/>
        </w:rPr>
        <w:t>Neues Briefpapier</w:t>
      </w:r>
    </w:p>
    <w:p w14:paraId="039DD9F7" w14:textId="77777777" w:rsidR="00550871" w:rsidRPr="00B56513" w:rsidRDefault="00550871" w:rsidP="005558CA">
      <w:pPr>
        <w:pStyle w:val="Textkrper"/>
        <w:rPr>
          <w:spacing w:val="1"/>
        </w:rPr>
      </w:pPr>
    </w:p>
    <w:p w14:paraId="59BF7EF1" w14:textId="77777777" w:rsidR="009B1893" w:rsidRDefault="00FB7379" w:rsidP="009B1893">
      <w:pPr>
        <w:adjustRightInd w:val="0"/>
        <w:snapToGrid w:val="0"/>
        <w:spacing w:line="180" w:lineRule="exact"/>
        <w:jc w:val="right"/>
        <w:rPr>
          <w:color w:val="231F20"/>
          <w:spacing w:val="-4"/>
          <w:sz w:val="11"/>
        </w:rPr>
      </w:pPr>
      <w:r>
        <w:br w:type="column"/>
      </w:r>
      <w:r>
        <w:rPr>
          <w:color w:val="231F20"/>
          <w:spacing w:val="-2"/>
          <w:sz w:val="11"/>
        </w:rPr>
        <w:t>Dienstgebäude</w:t>
      </w:r>
    </w:p>
    <w:p w14:paraId="2275D5D2" w14:textId="77777777" w:rsidR="0049798B" w:rsidRDefault="0049798B" w:rsidP="009B1893">
      <w:pPr>
        <w:adjustRightInd w:val="0"/>
        <w:snapToGrid w:val="0"/>
        <w:spacing w:line="180" w:lineRule="exact"/>
        <w:jc w:val="right"/>
        <w:rPr>
          <w:color w:val="231F20"/>
          <w:spacing w:val="-4"/>
          <w:sz w:val="11"/>
        </w:rPr>
      </w:pPr>
    </w:p>
    <w:p w14:paraId="1D988CD8" w14:textId="77777777" w:rsidR="005A5CAC" w:rsidRDefault="00FB7379" w:rsidP="009B1893">
      <w:pPr>
        <w:adjustRightInd w:val="0"/>
        <w:snapToGrid w:val="0"/>
        <w:spacing w:line="180" w:lineRule="exact"/>
        <w:jc w:val="right"/>
        <w:rPr>
          <w:color w:val="231F20"/>
          <w:spacing w:val="40"/>
          <w:sz w:val="11"/>
        </w:rPr>
      </w:pPr>
      <w:r>
        <w:rPr>
          <w:color w:val="231F20"/>
          <w:spacing w:val="-2"/>
          <w:sz w:val="11"/>
        </w:rPr>
        <w:t>Telefon</w:t>
      </w:r>
      <w:r>
        <w:rPr>
          <w:color w:val="231F20"/>
          <w:spacing w:val="40"/>
          <w:sz w:val="11"/>
        </w:rPr>
        <w:t xml:space="preserve"> </w:t>
      </w:r>
    </w:p>
    <w:p w14:paraId="005FECC0" w14:textId="77777777" w:rsidR="005A5CAC" w:rsidRDefault="00FB7379" w:rsidP="009B1893">
      <w:pPr>
        <w:adjustRightInd w:val="0"/>
        <w:snapToGrid w:val="0"/>
        <w:spacing w:line="180" w:lineRule="exact"/>
        <w:jc w:val="right"/>
        <w:rPr>
          <w:color w:val="231F20"/>
          <w:spacing w:val="40"/>
          <w:sz w:val="11"/>
        </w:rPr>
      </w:pPr>
      <w:r>
        <w:rPr>
          <w:color w:val="231F20"/>
          <w:spacing w:val="-2"/>
          <w:sz w:val="11"/>
        </w:rPr>
        <w:t>Telefax</w:t>
      </w:r>
      <w:r>
        <w:rPr>
          <w:color w:val="231F20"/>
          <w:spacing w:val="40"/>
          <w:sz w:val="11"/>
        </w:rPr>
        <w:t xml:space="preserve"> </w:t>
      </w:r>
    </w:p>
    <w:p w14:paraId="7B0A30A7" w14:textId="77777777" w:rsidR="0073380B" w:rsidRDefault="00000000" w:rsidP="009B1893">
      <w:pPr>
        <w:adjustRightInd w:val="0"/>
        <w:snapToGrid w:val="0"/>
        <w:spacing w:line="180" w:lineRule="exact"/>
        <w:jc w:val="right"/>
        <w:rPr>
          <w:sz w:val="11"/>
        </w:rPr>
      </w:pPr>
      <w:hyperlink r:id="rId13">
        <w:r w:rsidR="00FB7379">
          <w:rPr>
            <w:color w:val="231F20"/>
            <w:spacing w:val="-4"/>
            <w:sz w:val="11"/>
          </w:rPr>
          <w:t>www.</w:t>
        </w:r>
      </w:hyperlink>
    </w:p>
    <w:p w14:paraId="50F96BA2" w14:textId="77777777" w:rsidR="0073380B" w:rsidRPr="0049798B" w:rsidRDefault="0073380B" w:rsidP="0049798B">
      <w:pPr>
        <w:adjustRightInd w:val="0"/>
        <w:snapToGrid w:val="0"/>
        <w:spacing w:line="180" w:lineRule="exact"/>
        <w:jc w:val="right"/>
        <w:rPr>
          <w:sz w:val="11"/>
        </w:rPr>
      </w:pPr>
      <w:r>
        <w:rPr>
          <w:color w:val="231F20"/>
          <w:sz w:val="11"/>
        </w:rPr>
        <w:t>E-Mail</w:t>
      </w:r>
    </w:p>
    <w:p w14:paraId="0BA2FC66" w14:textId="77777777" w:rsidR="0073380B" w:rsidRDefault="0073380B" w:rsidP="009B1893">
      <w:pPr>
        <w:adjustRightInd w:val="0"/>
        <w:snapToGrid w:val="0"/>
        <w:spacing w:line="180" w:lineRule="exact"/>
        <w:jc w:val="right"/>
        <w:rPr>
          <w:sz w:val="14"/>
        </w:rPr>
      </w:pPr>
    </w:p>
    <w:p w14:paraId="06B980AB" w14:textId="77777777" w:rsidR="0049798B" w:rsidRDefault="0049798B" w:rsidP="009B1893">
      <w:pPr>
        <w:adjustRightInd w:val="0"/>
        <w:snapToGrid w:val="0"/>
        <w:spacing w:line="180" w:lineRule="exact"/>
        <w:jc w:val="right"/>
        <w:rPr>
          <w:color w:val="231F20"/>
          <w:spacing w:val="-2"/>
          <w:sz w:val="11"/>
        </w:rPr>
      </w:pPr>
      <w:r>
        <w:rPr>
          <w:color w:val="231F20"/>
          <w:spacing w:val="-2"/>
          <w:sz w:val="11"/>
        </w:rPr>
        <w:t>Auskunft</w:t>
      </w:r>
      <w:r>
        <w:rPr>
          <w:color w:val="231F20"/>
          <w:spacing w:val="-2"/>
          <w:sz w:val="11"/>
        </w:rPr>
        <w:br/>
        <w:t>Durchwahl</w:t>
      </w:r>
    </w:p>
    <w:p w14:paraId="1589C8A9" w14:textId="77777777" w:rsidR="0049798B" w:rsidRDefault="0049798B" w:rsidP="0049798B">
      <w:pPr>
        <w:adjustRightInd w:val="0"/>
        <w:snapToGrid w:val="0"/>
        <w:spacing w:line="180" w:lineRule="exact"/>
        <w:jc w:val="right"/>
        <w:rPr>
          <w:sz w:val="11"/>
        </w:rPr>
      </w:pPr>
      <w:r>
        <w:rPr>
          <w:color w:val="231F20"/>
          <w:sz w:val="11"/>
        </w:rPr>
        <w:t>E-Mail</w:t>
      </w:r>
    </w:p>
    <w:p w14:paraId="61E3B922" w14:textId="77777777" w:rsidR="0049798B" w:rsidRDefault="0049798B" w:rsidP="009B1893">
      <w:pPr>
        <w:adjustRightInd w:val="0"/>
        <w:snapToGrid w:val="0"/>
        <w:spacing w:line="180" w:lineRule="exact"/>
        <w:jc w:val="right"/>
        <w:rPr>
          <w:color w:val="231F20"/>
          <w:spacing w:val="-2"/>
          <w:sz w:val="11"/>
        </w:rPr>
      </w:pPr>
    </w:p>
    <w:p w14:paraId="784240F6" w14:textId="77777777" w:rsidR="004B1699" w:rsidRDefault="00FB7379" w:rsidP="009B1893">
      <w:pPr>
        <w:adjustRightInd w:val="0"/>
        <w:snapToGrid w:val="0"/>
        <w:spacing w:line="180" w:lineRule="exact"/>
        <w:jc w:val="right"/>
        <w:rPr>
          <w:color w:val="231F20"/>
          <w:spacing w:val="-2"/>
          <w:sz w:val="11"/>
        </w:rPr>
      </w:pPr>
      <w:r>
        <w:rPr>
          <w:color w:val="231F20"/>
          <w:spacing w:val="-2"/>
          <w:sz w:val="11"/>
        </w:rPr>
        <w:t>Datum</w:t>
      </w:r>
    </w:p>
    <w:p w14:paraId="20C327FD" w14:textId="77777777" w:rsidR="0049798B" w:rsidRDefault="0049798B" w:rsidP="0049798B">
      <w:pPr>
        <w:adjustRightInd w:val="0"/>
        <w:snapToGrid w:val="0"/>
        <w:spacing w:line="180" w:lineRule="exact"/>
        <w:jc w:val="right"/>
        <w:rPr>
          <w:sz w:val="11"/>
        </w:rPr>
      </w:pPr>
      <w:r>
        <w:rPr>
          <w:color w:val="231F20"/>
          <w:spacing w:val="-2"/>
          <w:sz w:val="11"/>
        </w:rPr>
        <w:t>Aktenzeichen</w:t>
      </w:r>
    </w:p>
    <w:p w14:paraId="79E1C9BB" w14:textId="77777777" w:rsidR="0049798B" w:rsidRDefault="0049798B" w:rsidP="009B1893">
      <w:pPr>
        <w:adjustRightInd w:val="0"/>
        <w:snapToGrid w:val="0"/>
        <w:spacing w:line="180" w:lineRule="exact"/>
        <w:jc w:val="right"/>
        <w:rPr>
          <w:sz w:val="11"/>
        </w:rPr>
      </w:pPr>
    </w:p>
    <w:p w14:paraId="66050D4F" w14:textId="77777777" w:rsidR="004B1699" w:rsidRPr="00246D61" w:rsidRDefault="00FB7379" w:rsidP="009B1893">
      <w:pPr>
        <w:adjustRightInd w:val="0"/>
        <w:snapToGrid w:val="0"/>
        <w:spacing w:line="180" w:lineRule="exact"/>
      </w:pPr>
      <w:r>
        <w:br w:type="column"/>
      </w:r>
      <w:r w:rsidR="00B56513">
        <w:rPr>
          <w:color w:val="231F20"/>
          <w:sz w:val="14"/>
        </w:rPr>
        <w:t>Musterstraße</w:t>
      </w:r>
      <w:r w:rsidR="0049798B">
        <w:rPr>
          <w:color w:val="231F20"/>
          <w:spacing w:val="48"/>
          <w:sz w:val="14"/>
        </w:rPr>
        <w:t xml:space="preserve"> </w:t>
      </w:r>
      <w:r w:rsidR="00B56513">
        <w:rPr>
          <w:color w:val="231F20"/>
          <w:spacing w:val="-5"/>
          <w:sz w:val="14"/>
        </w:rPr>
        <w:t>10</w:t>
      </w:r>
    </w:p>
    <w:p w14:paraId="6ADC6BA2" w14:textId="77777777" w:rsidR="00B56513" w:rsidRDefault="00FB7379" w:rsidP="009B1893">
      <w:pPr>
        <w:adjustRightInd w:val="0"/>
        <w:snapToGrid w:val="0"/>
        <w:spacing w:line="180" w:lineRule="exact"/>
        <w:ind w:right="204"/>
        <w:rPr>
          <w:color w:val="231F20"/>
          <w:spacing w:val="80"/>
          <w:sz w:val="14"/>
        </w:rPr>
      </w:pPr>
      <w:r>
        <w:rPr>
          <w:color w:val="231F20"/>
          <w:sz w:val="14"/>
        </w:rPr>
        <w:t>12345 Stadt</w:t>
      </w:r>
      <w:r>
        <w:rPr>
          <w:color w:val="231F20"/>
          <w:spacing w:val="80"/>
          <w:sz w:val="14"/>
        </w:rPr>
        <w:t xml:space="preserve"> </w:t>
      </w:r>
    </w:p>
    <w:p w14:paraId="251A212F" w14:textId="77777777" w:rsidR="004B1699" w:rsidRDefault="00FB7379" w:rsidP="009B1893">
      <w:pPr>
        <w:adjustRightInd w:val="0"/>
        <w:snapToGrid w:val="0"/>
        <w:spacing w:before="4" w:line="180" w:lineRule="exact"/>
        <w:ind w:right="206"/>
        <w:rPr>
          <w:sz w:val="14"/>
        </w:rPr>
      </w:pPr>
      <w:r>
        <w:rPr>
          <w:color w:val="231F20"/>
          <w:sz w:val="14"/>
        </w:rPr>
        <w:t>1234 45678</w:t>
      </w:r>
    </w:p>
    <w:p w14:paraId="7677E129" w14:textId="77777777" w:rsidR="004B1699" w:rsidRDefault="00FB7379" w:rsidP="009B1893">
      <w:pPr>
        <w:adjustRightInd w:val="0"/>
        <w:snapToGrid w:val="0"/>
        <w:spacing w:line="180" w:lineRule="exact"/>
        <w:rPr>
          <w:sz w:val="14"/>
        </w:rPr>
      </w:pPr>
      <w:r>
        <w:rPr>
          <w:color w:val="231F20"/>
          <w:sz w:val="14"/>
        </w:rPr>
        <w:t>1234</w:t>
      </w:r>
      <w:r>
        <w:rPr>
          <w:color w:val="231F20"/>
          <w:spacing w:val="20"/>
          <w:sz w:val="14"/>
        </w:rPr>
        <w:t xml:space="preserve"> </w:t>
      </w:r>
      <w:r>
        <w:rPr>
          <w:color w:val="231F20"/>
          <w:spacing w:val="-2"/>
          <w:sz w:val="14"/>
        </w:rPr>
        <w:t>45678</w:t>
      </w:r>
    </w:p>
    <w:p w14:paraId="7005E0F8" w14:textId="77777777" w:rsidR="00B56513" w:rsidRDefault="0049798B" w:rsidP="009B1893">
      <w:pPr>
        <w:adjustRightInd w:val="0"/>
        <w:snapToGrid w:val="0"/>
        <w:spacing w:before="3" w:line="180" w:lineRule="exact"/>
        <w:rPr>
          <w:color w:val="231F20"/>
          <w:spacing w:val="40"/>
          <w:sz w:val="14"/>
        </w:rPr>
      </w:pPr>
      <w:r>
        <w:rPr>
          <w:color w:val="231F20"/>
          <w:spacing w:val="-2"/>
          <w:sz w:val="14"/>
        </w:rPr>
        <w:t>landeskirche-hannovers</w:t>
      </w:r>
      <w:r w:rsidR="00FB7379">
        <w:rPr>
          <w:color w:val="231F20"/>
          <w:spacing w:val="-2"/>
          <w:sz w:val="14"/>
        </w:rPr>
        <w:t>.de</w:t>
      </w:r>
      <w:r w:rsidR="00FB7379">
        <w:rPr>
          <w:color w:val="231F20"/>
          <w:spacing w:val="40"/>
          <w:sz w:val="14"/>
        </w:rPr>
        <w:t xml:space="preserve"> </w:t>
      </w:r>
    </w:p>
    <w:p w14:paraId="2C948CB2" w14:textId="77777777" w:rsidR="0073380B" w:rsidRPr="0049798B" w:rsidRDefault="0049798B" w:rsidP="0049798B">
      <w:pPr>
        <w:adjustRightInd w:val="0"/>
        <w:snapToGrid w:val="0"/>
        <w:spacing w:before="3" w:line="180" w:lineRule="exact"/>
        <w:rPr>
          <w:color w:val="231F20"/>
          <w:spacing w:val="40"/>
          <w:sz w:val="14"/>
        </w:rPr>
      </w:pPr>
      <w:r>
        <w:rPr>
          <w:color w:val="231F20"/>
          <w:spacing w:val="-2"/>
          <w:sz w:val="14"/>
        </w:rPr>
        <w:t>amt</w:t>
      </w:r>
      <w:r w:rsidR="00FB7379">
        <w:rPr>
          <w:color w:val="231F20"/>
          <w:spacing w:val="-2"/>
          <w:sz w:val="14"/>
        </w:rPr>
        <w:t>@evlka.de</w:t>
      </w:r>
    </w:p>
    <w:p w14:paraId="59E65337" w14:textId="77777777" w:rsidR="0049798B" w:rsidRDefault="0049798B" w:rsidP="009B1893">
      <w:pPr>
        <w:adjustRightInd w:val="0"/>
        <w:snapToGrid w:val="0"/>
        <w:spacing w:line="180" w:lineRule="exact"/>
        <w:rPr>
          <w:color w:val="231F20"/>
          <w:sz w:val="14"/>
        </w:rPr>
      </w:pPr>
    </w:p>
    <w:p w14:paraId="74135AEA" w14:textId="77777777" w:rsidR="0049798B" w:rsidRDefault="0049798B" w:rsidP="009B1893">
      <w:pPr>
        <w:adjustRightInd w:val="0"/>
        <w:snapToGrid w:val="0"/>
        <w:spacing w:line="180" w:lineRule="exact"/>
        <w:rPr>
          <w:color w:val="231F20"/>
          <w:sz w:val="14"/>
        </w:rPr>
      </w:pPr>
      <w:r>
        <w:rPr>
          <w:color w:val="231F20"/>
          <w:sz w:val="14"/>
        </w:rPr>
        <w:t>Vorname, Nachname</w:t>
      </w:r>
    </w:p>
    <w:p w14:paraId="2593BF77" w14:textId="77777777" w:rsidR="0049798B" w:rsidRDefault="0049798B" w:rsidP="009B1893">
      <w:pPr>
        <w:adjustRightInd w:val="0"/>
        <w:snapToGrid w:val="0"/>
        <w:spacing w:line="180" w:lineRule="exact"/>
        <w:rPr>
          <w:color w:val="231F20"/>
          <w:sz w:val="14"/>
        </w:rPr>
      </w:pPr>
      <w:r>
        <w:rPr>
          <w:color w:val="231F20"/>
          <w:sz w:val="14"/>
        </w:rPr>
        <w:t>1234 45678-123</w:t>
      </w:r>
    </w:p>
    <w:p w14:paraId="302506D5" w14:textId="77777777" w:rsidR="0049798B" w:rsidRPr="0049798B" w:rsidRDefault="0049798B" w:rsidP="0049798B">
      <w:pPr>
        <w:adjustRightInd w:val="0"/>
        <w:snapToGrid w:val="0"/>
        <w:spacing w:before="3" w:line="180" w:lineRule="exact"/>
        <w:rPr>
          <w:color w:val="231F20"/>
          <w:spacing w:val="40"/>
          <w:sz w:val="14"/>
        </w:rPr>
      </w:pPr>
      <w:r>
        <w:rPr>
          <w:color w:val="231F20"/>
          <w:spacing w:val="-2"/>
          <w:sz w:val="14"/>
        </w:rPr>
        <w:t>vorname.name@evlka.de</w:t>
      </w:r>
    </w:p>
    <w:p w14:paraId="1783E19D" w14:textId="77777777" w:rsidR="0049798B" w:rsidRDefault="0049798B" w:rsidP="009B1893">
      <w:pPr>
        <w:adjustRightInd w:val="0"/>
        <w:snapToGrid w:val="0"/>
        <w:spacing w:line="180" w:lineRule="exact"/>
        <w:rPr>
          <w:color w:val="231F20"/>
          <w:sz w:val="14"/>
        </w:rPr>
      </w:pPr>
    </w:p>
    <w:p w14:paraId="3972FB68" w14:textId="77777777" w:rsidR="0049798B" w:rsidRPr="0049798B" w:rsidRDefault="00FB7379" w:rsidP="009B1893">
      <w:pPr>
        <w:adjustRightInd w:val="0"/>
        <w:snapToGrid w:val="0"/>
        <w:spacing w:line="180" w:lineRule="exact"/>
        <w:rPr>
          <w:color w:val="231F20"/>
          <w:spacing w:val="-4"/>
          <w:sz w:val="14"/>
        </w:rPr>
        <w:sectPr w:rsidR="0049798B" w:rsidRPr="0049798B" w:rsidSect="00164FE8">
          <w:type w:val="continuous"/>
          <w:pgSz w:w="11910" w:h="16840"/>
          <w:pgMar w:top="822" w:right="510" w:bottom="816" w:left="1418" w:header="720" w:footer="720" w:gutter="0"/>
          <w:cols w:num="3" w:space="1588" w:equalWidth="0">
            <w:col w:w="4980" w:space="1588"/>
            <w:col w:w="1164" w:space="170"/>
            <w:col w:w="2080"/>
          </w:cols>
        </w:sectPr>
      </w:pPr>
      <w:r w:rsidRPr="00052016">
        <w:rPr>
          <w:color w:val="231F20"/>
          <w:sz w:val="14"/>
        </w:rPr>
        <w:t>XX.</w:t>
      </w:r>
      <w:r w:rsidRPr="00052016">
        <w:rPr>
          <w:color w:val="231F20"/>
          <w:spacing w:val="20"/>
          <w:sz w:val="14"/>
        </w:rPr>
        <w:t xml:space="preserve"> </w:t>
      </w:r>
      <w:r w:rsidRPr="00052016">
        <w:rPr>
          <w:color w:val="231F20"/>
          <w:sz w:val="14"/>
        </w:rPr>
        <w:t>Monat</w:t>
      </w:r>
      <w:r w:rsidRPr="00052016">
        <w:rPr>
          <w:color w:val="231F20"/>
          <w:spacing w:val="20"/>
          <w:sz w:val="14"/>
        </w:rPr>
        <w:t xml:space="preserve"> </w:t>
      </w:r>
      <w:r w:rsidRPr="00052016">
        <w:rPr>
          <w:color w:val="231F20"/>
          <w:spacing w:val="-4"/>
          <w:sz w:val="14"/>
        </w:rPr>
        <w:t>2024</w:t>
      </w:r>
      <w:r w:rsidR="0049798B">
        <w:rPr>
          <w:color w:val="231F20"/>
          <w:spacing w:val="-4"/>
          <w:sz w:val="14"/>
        </w:rPr>
        <w:br/>
        <w:t>12345</w:t>
      </w:r>
    </w:p>
    <w:p w14:paraId="0B23A78A" w14:textId="77777777" w:rsidR="00B8415F" w:rsidRDefault="00B8415F" w:rsidP="00B8415F">
      <w:pPr>
        <w:pStyle w:val="Textkrper"/>
        <w:rPr>
          <w:spacing w:val="1"/>
        </w:rPr>
      </w:pPr>
    </w:p>
    <w:p w14:paraId="71DF1C0B" w14:textId="77777777" w:rsidR="00B56513" w:rsidRPr="00B56513" w:rsidRDefault="00B56513" w:rsidP="00B8415F">
      <w:pPr>
        <w:pStyle w:val="Textkrper"/>
        <w:rPr>
          <w:spacing w:val="1"/>
        </w:rPr>
      </w:pPr>
      <w:r w:rsidRPr="00B56513">
        <w:rPr>
          <w:color w:val="231F20"/>
          <w:spacing w:val="1"/>
        </w:rPr>
        <w:t>Sehr geehrte Frau Beispielhaft,</w:t>
      </w:r>
    </w:p>
    <w:p w14:paraId="1743B3B5" w14:textId="77777777" w:rsidR="00B56513" w:rsidRPr="00052016" w:rsidRDefault="00B56513" w:rsidP="005558CA">
      <w:pPr>
        <w:pStyle w:val="Textkrper"/>
        <w:spacing w:before="2"/>
        <w:rPr>
          <w:spacing w:val="1"/>
        </w:rPr>
      </w:pPr>
    </w:p>
    <w:p w14:paraId="1B51D4D6" w14:textId="77777777" w:rsidR="004B1699" w:rsidRPr="00052016" w:rsidRDefault="00FB7379" w:rsidP="005558CA">
      <w:pPr>
        <w:pStyle w:val="Textkrper"/>
        <w:spacing w:before="101" w:line="247" w:lineRule="auto"/>
        <w:ind w:right="1761"/>
        <w:jc w:val="both"/>
        <w:rPr>
          <w:spacing w:val="1"/>
          <w:lang w:val="pt-BR"/>
        </w:rPr>
      </w:pPr>
      <w:r w:rsidRPr="002E5E2D">
        <w:rPr>
          <w:color w:val="231F20"/>
          <w:spacing w:val="1"/>
          <w:lang w:val="en-US"/>
        </w:rPr>
        <w:t xml:space="preserve">lorem ipsum dolor </w:t>
      </w:r>
      <w:proofErr w:type="gramStart"/>
      <w:r w:rsidRPr="002E5E2D">
        <w:rPr>
          <w:color w:val="231F20"/>
          <w:spacing w:val="1"/>
          <w:lang w:val="en-US"/>
        </w:rPr>
        <w:t>sit</w:t>
      </w:r>
      <w:proofErr w:type="gramEnd"/>
      <w:r w:rsidRPr="002E5E2D">
        <w:rPr>
          <w:color w:val="231F20"/>
          <w:spacing w:val="1"/>
          <w:lang w:val="en-US"/>
        </w:rPr>
        <w:t xml:space="preserve"> </w:t>
      </w:r>
      <w:proofErr w:type="spellStart"/>
      <w:r w:rsidRPr="002E5E2D">
        <w:rPr>
          <w:color w:val="231F20"/>
          <w:spacing w:val="1"/>
          <w:lang w:val="en-US"/>
        </w:rPr>
        <w:t>amet</w:t>
      </w:r>
      <w:proofErr w:type="spellEnd"/>
      <w:r w:rsidRPr="002E5E2D">
        <w:rPr>
          <w:color w:val="231F20"/>
          <w:spacing w:val="1"/>
          <w:lang w:val="en-US"/>
        </w:rPr>
        <w:t xml:space="preserve">, </w:t>
      </w:r>
      <w:proofErr w:type="spellStart"/>
      <w:r w:rsidRPr="002E5E2D">
        <w:rPr>
          <w:color w:val="231F20"/>
          <w:spacing w:val="1"/>
          <w:lang w:val="en-US"/>
        </w:rPr>
        <w:t>consectetuer</w:t>
      </w:r>
      <w:proofErr w:type="spellEnd"/>
      <w:r w:rsidRPr="002E5E2D">
        <w:rPr>
          <w:color w:val="231F20"/>
          <w:spacing w:val="1"/>
          <w:lang w:val="en-US"/>
        </w:rPr>
        <w:t xml:space="preserve"> </w:t>
      </w:r>
      <w:proofErr w:type="spellStart"/>
      <w:r w:rsidRPr="002E5E2D">
        <w:rPr>
          <w:color w:val="231F20"/>
          <w:spacing w:val="1"/>
          <w:lang w:val="en-US"/>
        </w:rPr>
        <w:t>adipiscing</w:t>
      </w:r>
      <w:proofErr w:type="spellEnd"/>
      <w:r w:rsidRPr="002E5E2D">
        <w:rPr>
          <w:color w:val="231F20"/>
          <w:spacing w:val="1"/>
          <w:lang w:val="en-US"/>
        </w:rPr>
        <w:t xml:space="preserve"> </w:t>
      </w:r>
      <w:proofErr w:type="spellStart"/>
      <w:r w:rsidRPr="002E5E2D">
        <w:rPr>
          <w:color w:val="231F20"/>
          <w:spacing w:val="1"/>
          <w:lang w:val="en-US"/>
        </w:rPr>
        <w:t>elit</w:t>
      </w:r>
      <w:proofErr w:type="spellEnd"/>
      <w:r w:rsidRPr="002E5E2D">
        <w:rPr>
          <w:color w:val="231F20"/>
          <w:spacing w:val="1"/>
          <w:lang w:val="en-US"/>
        </w:rPr>
        <w:t xml:space="preserve">. Aenean </w:t>
      </w:r>
      <w:proofErr w:type="spellStart"/>
      <w:r w:rsidRPr="002E5E2D">
        <w:rPr>
          <w:color w:val="231F20"/>
          <w:spacing w:val="1"/>
          <w:lang w:val="en-US"/>
        </w:rPr>
        <w:t>commodo</w:t>
      </w:r>
      <w:proofErr w:type="spellEnd"/>
      <w:r w:rsidRPr="002E5E2D">
        <w:rPr>
          <w:color w:val="231F20"/>
          <w:spacing w:val="1"/>
          <w:lang w:val="en-US"/>
        </w:rPr>
        <w:t xml:space="preserve"> ligula </w:t>
      </w:r>
      <w:proofErr w:type="spellStart"/>
      <w:r w:rsidRPr="002E5E2D">
        <w:rPr>
          <w:color w:val="231F20"/>
          <w:spacing w:val="1"/>
          <w:lang w:val="en-US"/>
        </w:rPr>
        <w:t>eget</w:t>
      </w:r>
      <w:proofErr w:type="spellEnd"/>
      <w:r w:rsidRPr="002E5E2D">
        <w:rPr>
          <w:color w:val="231F20"/>
          <w:spacing w:val="1"/>
          <w:lang w:val="en-US"/>
        </w:rPr>
        <w:t xml:space="preserve"> dolor. Aenean </w:t>
      </w:r>
      <w:proofErr w:type="spellStart"/>
      <w:r w:rsidRPr="002E5E2D">
        <w:rPr>
          <w:color w:val="231F20"/>
          <w:spacing w:val="1"/>
          <w:lang w:val="en-US"/>
        </w:rPr>
        <w:t>massa</w:t>
      </w:r>
      <w:proofErr w:type="spellEnd"/>
      <w:r w:rsidRPr="002E5E2D">
        <w:rPr>
          <w:color w:val="231F20"/>
          <w:spacing w:val="1"/>
          <w:lang w:val="en-US"/>
        </w:rPr>
        <w:t xml:space="preserve">. Cum sociis </w:t>
      </w:r>
      <w:proofErr w:type="spellStart"/>
      <w:r w:rsidRPr="002E5E2D">
        <w:rPr>
          <w:color w:val="231F20"/>
          <w:spacing w:val="1"/>
          <w:lang w:val="en-US"/>
        </w:rPr>
        <w:t>natoque</w:t>
      </w:r>
      <w:proofErr w:type="spellEnd"/>
      <w:r w:rsidRPr="002E5E2D">
        <w:rPr>
          <w:color w:val="231F20"/>
          <w:spacing w:val="1"/>
          <w:lang w:val="en-US"/>
        </w:rPr>
        <w:t xml:space="preserve"> </w:t>
      </w:r>
      <w:proofErr w:type="spellStart"/>
      <w:r w:rsidRPr="002E5E2D">
        <w:rPr>
          <w:color w:val="231F20"/>
          <w:spacing w:val="1"/>
          <w:lang w:val="en-US"/>
        </w:rPr>
        <w:t>penatibus</w:t>
      </w:r>
      <w:proofErr w:type="spellEnd"/>
      <w:r w:rsidRPr="002E5E2D">
        <w:rPr>
          <w:color w:val="231F20"/>
          <w:spacing w:val="1"/>
          <w:lang w:val="en-US"/>
        </w:rPr>
        <w:t xml:space="preserve"> et </w:t>
      </w:r>
      <w:proofErr w:type="spellStart"/>
      <w:r w:rsidRPr="002E5E2D">
        <w:rPr>
          <w:color w:val="231F20"/>
          <w:spacing w:val="1"/>
          <w:lang w:val="en-US"/>
        </w:rPr>
        <w:t>magnis</w:t>
      </w:r>
      <w:proofErr w:type="spellEnd"/>
      <w:r w:rsidRPr="002E5E2D">
        <w:rPr>
          <w:color w:val="231F20"/>
          <w:spacing w:val="1"/>
          <w:lang w:val="en-US"/>
        </w:rPr>
        <w:t xml:space="preserve"> dis parturient </w:t>
      </w:r>
      <w:proofErr w:type="spellStart"/>
      <w:r w:rsidRPr="002E5E2D">
        <w:rPr>
          <w:color w:val="231F20"/>
          <w:spacing w:val="1"/>
          <w:lang w:val="en-US"/>
        </w:rPr>
        <w:t>montes</w:t>
      </w:r>
      <w:proofErr w:type="spellEnd"/>
      <w:r w:rsidRPr="002E5E2D">
        <w:rPr>
          <w:color w:val="231F20"/>
          <w:spacing w:val="1"/>
          <w:lang w:val="en-US"/>
        </w:rPr>
        <w:t xml:space="preserve">, </w:t>
      </w:r>
      <w:proofErr w:type="spellStart"/>
      <w:r w:rsidRPr="002E5E2D">
        <w:rPr>
          <w:color w:val="231F20"/>
          <w:spacing w:val="1"/>
          <w:lang w:val="en-US"/>
        </w:rPr>
        <w:t>nascetur</w:t>
      </w:r>
      <w:proofErr w:type="spellEnd"/>
      <w:r w:rsidRPr="002E5E2D">
        <w:rPr>
          <w:color w:val="231F20"/>
          <w:spacing w:val="1"/>
          <w:lang w:val="en-US"/>
        </w:rPr>
        <w:t xml:space="preserve"> </w:t>
      </w:r>
      <w:proofErr w:type="spellStart"/>
      <w:r w:rsidRPr="002E5E2D">
        <w:rPr>
          <w:color w:val="231F20"/>
          <w:spacing w:val="1"/>
          <w:lang w:val="en-US"/>
        </w:rPr>
        <w:t>ridiculus</w:t>
      </w:r>
      <w:proofErr w:type="spellEnd"/>
      <w:r w:rsidRPr="002E5E2D">
        <w:rPr>
          <w:color w:val="231F20"/>
          <w:spacing w:val="1"/>
          <w:lang w:val="en-US"/>
        </w:rPr>
        <w:t xml:space="preserve"> mus. </w:t>
      </w:r>
      <w:proofErr w:type="spellStart"/>
      <w:r w:rsidRPr="00B56513">
        <w:rPr>
          <w:color w:val="231F20"/>
          <w:spacing w:val="1"/>
          <w:lang w:val="pt-BR"/>
        </w:rPr>
        <w:t>Donec</w:t>
      </w:r>
      <w:proofErr w:type="spellEnd"/>
      <w:r w:rsidRPr="00B56513">
        <w:rPr>
          <w:color w:val="231F20"/>
          <w:spacing w:val="1"/>
          <w:lang w:val="pt-BR"/>
        </w:rPr>
        <w:t xml:space="preserve"> </w:t>
      </w:r>
      <w:proofErr w:type="spellStart"/>
      <w:r w:rsidRPr="00B56513">
        <w:rPr>
          <w:color w:val="231F20"/>
          <w:spacing w:val="1"/>
          <w:lang w:val="pt-BR"/>
        </w:rPr>
        <w:t>quam</w:t>
      </w:r>
      <w:proofErr w:type="spellEnd"/>
      <w:r w:rsidRPr="00B56513">
        <w:rPr>
          <w:color w:val="231F20"/>
          <w:spacing w:val="1"/>
          <w:lang w:val="pt-BR"/>
        </w:rPr>
        <w:t xml:space="preserve"> </w:t>
      </w:r>
      <w:proofErr w:type="spellStart"/>
      <w:r w:rsidRPr="00B56513">
        <w:rPr>
          <w:color w:val="231F20"/>
          <w:spacing w:val="1"/>
          <w:lang w:val="pt-BR"/>
        </w:rPr>
        <w:t>felis</w:t>
      </w:r>
      <w:proofErr w:type="spellEnd"/>
      <w:r w:rsidRPr="00B56513">
        <w:rPr>
          <w:color w:val="231F20"/>
          <w:spacing w:val="1"/>
          <w:lang w:val="pt-BR"/>
        </w:rPr>
        <w:t xml:space="preserve">, </w:t>
      </w:r>
      <w:proofErr w:type="spellStart"/>
      <w:r w:rsidRPr="00B56513">
        <w:rPr>
          <w:color w:val="231F20"/>
          <w:spacing w:val="1"/>
          <w:lang w:val="pt-BR"/>
        </w:rPr>
        <w:t>ultricies</w:t>
      </w:r>
      <w:proofErr w:type="spellEnd"/>
      <w:r w:rsidRPr="00B56513">
        <w:rPr>
          <w:color w:val="231F20"/>
          <w:spacing w:val="1"/>
          <w:lang w:val="pt-BR"/>
        </w:rPr>
        <w:t xml:space="preserve"> </w:t>
      </w:r>
      <w:proofErr w:type="spellStart"/>
      <w:r w:rsidRPr="00B56513">
        <w:rPr>
          <w:color w:val="231F20"/>
          <w:spacing w:val="1"/>
          <w:lang w:val="pt-BR"/>
        </w:rPr>
        <w:t>nec</w:t>
      </w:r>
      <w:proofErr w:type="spellEnd"/>
      <w:r w:rsidRPr="00B56513">
        <w:rPr>
          <w:color w:val="231F20"/>
          <w:spacing w:val="1"/>
          <w:lang w:val="pt-BR"/>
        </w:rPr>
        <w:t xml:space="preserve">, </w:t>
      </w:r>
      <w:proofErr w:type="spellStart"/>
      <w:r w:rsidRPr="00B56513">
        <w:rPr>
          <w:color w:val="231F20"/>
          <w:spacing w:val="1"/>
          <w:lang w:val="pt-BR"/>
        </w:rPr>
        <w:t>pellentesque</w:t>
      </w:r>
      <w:proofErr w:type="spellEnd"/>
      <w:r w:rsidRPr="00B56513">
        <w:rPr>
          <w:color w:val="231F20"/>
          <w:spacing w:val="1"/>
          <w:lang w:val="pt-BR"/>
        </w:rPr>
        <w:t xml:space="preserve"> eu, </w:t>
      </w:r>
      <w:proofErr w:type="spellStart"/>
      <w:r w:rsidRPr="00B56513">
        <w:rPr>
          <w:color w:val="231F20"/>
          <w:spacing w:val="1"/>
          <w:lang w:val="pt-BR"/>
        </w:rPr>
        <w:t>pretium</w:t>
      </w:r>
      <w:proofErr w:type="spellEnd"/>
      <w:r w:rsidRPr="00B56513">
        <w:rPr>
          <w:color w:val="231F20"/>
          <w:spacing w:val="1"/>
          <w:lang w:val="pt-BR"/>
        </w:rPr>
        <w:t xml:space="preserve"> quis, sem. </w:t>
      </w:r>
      <w:proofErr w:type="spellStart"/>
      <w:r w:rsidRPr="00052016">
        <w:rPr>
          <w:color w:val="231F20"/>
          <w:spacing w:val="1"/>
          <w:lang w:val="pt-BR"/>
        </w:rPr>
        <w:t>Nulla</w:t>
      </w:r>
      <w:proofErr w:type="spellEnd"/>
      <w:r w:rsidRPr="00052016">
        <w:rPr>
          <w:color w:val="231F20"/>
          <w:spacing w:val="1"/>
          <w:lang w:val="pt-BR"/>
        </w:rPr>
        <w:t xml:space="preserve"> </w:t>
      </w:r>
      <w:proofErr w:type="spellStart"/>
      <w:r w:rsidRPr="00052016">
        <w:rPr>
          <w:color w:val="231F20"/>
          <w:spacing w:val="1"/>
          <w:lang w:val="pt-BR"/>
        </w:rPr>
        <w:t>consequat</w:t>
      </w:r>
      <w:proofErr w:type="spellEnd"/>
      <w:r w:rsidRPr="00052016">
        <w:rPr>
          <w:color w:val="231F20"/>
          <w:spacing w:val="1"/>
          <w:lang w:val="pt-BR"/>
        </w:rPr>
        <w:t xml:space="preserve"> massa quis </w:t>
      </w:r>
      <w:proofErr w:type="spellStart"/>
      <w:r w:rsidRPr="00052016">
        <w:rPr>
          <w:color w:val="231F20"/>
          <w:spacing w:val="1"/>
          <w:lang w:val="pt-BR"/>
        </w:rPr>
        <w:t>enim</w:t>
      </w:r>
      <w:proofErr w:type="spellEnd"/>
      <w:r w:rsidRPr="00052016">
        <w:rPr>
          <w:color w:val="231F20"/>
          <w:spacing w:val="1"/>
          <w:lang w:val="pt-BR"/>
        </w:rPr>
        <w:t xml:space="preserve">. </w:t>
      </w:r>
      <w:proofErr w:type="spellStart"/>
      <w:r w:rsidRPr="00052016">
        <w:rPr>
          <w:color w:val="231F20"/>
          <w:spacing w:val="1"/>
          <w:lang w:val="pt-BR"/>
        </w:rPr>
        <w:t>Donec</w:t>
      </w:r>
      <w:proofErr w:type="spellEnd"/>
      <w:r w:rsidRPr="00052016">
        <w:rPr>
          <w:color w:val="231F20"/>
          <w:spacing w:val="1"/>
          <w:lang w:val="pt-BR"/>
        </w:rPr>
        <w:t xml:space="preserve"> pede justo, </w:t>
      </w:r>
      <w:proofErr w:type="spellStart"/>
      <w:r w:rsidRPr="00052016">
        <w:rPr>
          <w:color w:val="231F20"/>
          <w:spacing w:val="1"/>
          <w:lang w:val="pt-BR"/>
        </w:rPr>
        <w:t>fringilla</w:t>
      </w:r>
      <w:proofErr w:type="spellEnd"/>
      <w:r w:rsidRPr="00052016">
        <w:rPr>
          <w:color w:val="231F20"/>
          <w:spacing w:val="1"/>
          <w:lang w:val="pt-BR"/>
        </w:rPr>
        <w:t xml:space="preserve"> </w:t>
      </w:r>
      <w:proofErr w:type="spellStart"/>
      <w:r w:rsidRPr="00052016">
        <w:rPr>
          <w:color w:val="231F20"/>
          <w:spacing w:val="1"/>
          <w:lang w:val="pt-BR"/>
        </w:rPr>
        <w:t>vel</w:t>
      </w:r>
      <w:proofErr w:type="spellEnd"/>
      <w:r w:rsidRPr="00052016">
        <w:rPr>
          <w:color w:val="231F20"/>
          <w:spacing w:val="1"/>
          <w:lang w:val="pt-BR"/>
        </w:rPr>
        <w:t xml:space="preserve">, </w:t>
      </w:r>
      <w:proofErr w:type="spellStart"/>
      <w:r w:rsidRPr="00052016">
        <w:rPr>
          <w:color w:val="231F20"/>
          <w:spacing w:val="1"/>
          <w:lang w:val="pt-BR"/>
        </w:rPr>
        <w:t>aliquet</w:t>
      </w:r>
      <w:proofErr w:type="spellEnd"/>
      <w:r w:rsidRPr="00052016">
        <w:rPr>
          <w:color w:val="231F20"/>
          <w:spacing w:val="1"/>
          <w:lang w:val="pt-BR"/>
        </w:rPr>
        <w:t xml:space="preserve"> </w:t>
      </w:r>
      <w:proofErr w:type="spellStart"/>
      <w:r w:rsidRPr="00052016">
        <w:rPr>
          <w:color w:val="231F20"/>
          <w:spacing w:val="1"/>
          <w:lang w:val="pt-BR"/>
        </w:rPr>
        <w:t>nec</w:t>
      </w:r>
      <w:proofErr w:type="spellEnd"/>
      <w:r w:rsidRPr="00052016">
        <w:rPr>
          <w:color w:val="231F20"/>
          <w:spacing w:val="1"/>
          <w:lang w:val="pt-BR"/>
        </w:rPr>
        <w:t xml:space="preserve">, </w:t>
      </w:r>
      <w:proofErr w:type="spellStart"/>
      <w:r w:rsidRPr="00052016">
        <w:rPr>
          <w:color w:val="231F20"/>
          <w:spacing w:val="1"/>
          <w:lang w:val="pt-BR"/>
        </w:rPr>
        <w:t>vulputate</w:t>
      </w:r>
      <w:proofErr w:type="spellEnd"/>
      <w:r w:rsidRPr="00052016">
        <w:rPr>
          <w:color w:val="231F20"/>
          <w:spacing w:val="1"/>
          <w:lang w:val="pt-BR"/>
        </w:rPr>
        <w:t xml:space="preserve"> </w:t>
      </w:r>
      <w:proofErr w:type="spellStart"/>
      <w:r w:rsidRPr="00052016">
        <w:rPr>
          <w:color w:val="231F20"/>
          <w:spacing w:val="1"/>
          <w:lang w:val="pt-BR"/>
        </w:rPr>
        <w:t>eget</w:t>
      </w:r>
      <w:proofErr w:type="spellEnd"/>
      <w:r w:rsidRPr="00052016">
        <w:rPr>
          <w:color w:val="231F20"/>
          <w:spacing w:val="1"/>
          <w:lang w:val="pt-BR"/>
        </w:rPr>
        <w:t xml:space="preserve">, </w:t>
      </w:r>
      <w:proofErr w:type="spellStart"/>
      <w:r w:rsidRPr="00052016">
        <w:rPr>
          <w:color w:val="231F20"/>
          <w:spacing w:val="1"/>
          <w:lang w:val="pt-BR"/>
        </w:rPr>
        <w:t>arcu</w:t>
      </w:r>
      <w:proofErr w:type="spellEnd"/>
      <w:r w:rsidRPr="00052016">
        <w:rPr>
          <w:color w:val="231F20"/>
          <w:spacing w:val="1"/>
          <w:lang w:val="pt-BR"/>
        </w:rPr>
        <w:t xml:space="preserve">. In </w:t>
      </w:r>
      <w:proofErr w:type="spellStart"/>
      <w:r w:rsidRPr="00052016">
        <w:rPr>
          <w:color w:val="231F20"/>
          <w:spacing w:val="1"/>
          <w:lang w:val="pt-BR"/>
        </w:rPr>
        <w:t>enim</w:t>
      </w:r>
      <w:proofErr w:type="spellEnd"/>
      <w:r w:rsidRPr="00052016">
        <w:rPr>
          <w:color w:val="231F20"/>
          <w:spacing w:val="1"/>
          <w:lang w:val="pt-BR"/>
        </w:rPr>
        <w:t xml:space="preserve"> justo, </w:t>
      </w:r>
      <w:proofErr w:type="spellStart"/>
      <w:r w:rsidRPr="00052016">
        <w:rPr>
          <w:color w:val="231F20"/>
          <w:spacing w:val="1"/>
          <w:lang w:val="pt-BR"/>
        </w:rPr>
        <w:t>rhoncus</w:t>
      </w:r>
      <w:proofErr w:type="spellEnd"/>
      <w:r w:rsidRPr="00052016">
        <w:rPr>
          <w:color w:val="231F20"/>
          <w:spacing w:val="1"/>
          <w:lang w:val="pt-BR"/>
        </w:rPr>
        <w:t xml:space="preserve"> ut, </w:t>
      </w:r>
      <w:proofErr w:type="spellStart"/>
      <w:r w:rsidRPr="00052016">
        <w:rPr>
          <w:color w:val="231F20"/>
          <w:spacing w:val="1"/>
          <w:lang w:val="pt-BR"/>
        </w:rPr>
        <w:t>imperdiet</w:t>
      </w:r>
      <w:proofErr w:type="spellEnd"/>
      <w:r w:rsidRPr="00052016">
        <w:rPr>
          <w:color w:val="231F20"/>
          <w:spacing w:val="1"/>
          <w:lang w:val="pt-BR"/>
        </w:rPr>
        <w:t xml:space="preserve"> </w:t>
      </w:r>
      <w:proofErr w:type="gramStart"/>
      <w:r w:rsidRPr="00052016">
        <w:rPr>
          <w:color w:val="231F20"/>
          <w:spacing w:val="1"/>
          <w:lang w:val="pt-BR"/>
        </w:rPr>
        <w:t xml:space="preserve">a, </w:t>
      </w:r>
      <w:proofErr w:type="spellStart"/>
      <w:r w:rsidRPr="00052016">
        <w:rPr>
          <w:color w:val="231F20"/>
          <w:spacing w:val="1"/>
          <w:lang w:val="pt-BR"/>
        </w:rPr>
        <w:t>ve</w:t>
      </w:r>
      <w:proofErr w:type="spellEnd"/>
      <w:proofErr w:type="gramEnd"/>
      <w:r w:rsidRPr="00052016">
        <w:rPr>
          <w:color w:val="231F20"/>
          <w:spacing w:val="1"/>
          <w:lang w:val="pt-BR"/>
        </w:rPr>
        <w:t xml:space="preserve">- </w:t>
      </w:r>
      <w:proofErr w:type="spellStart"/>
      <w:r w:rsidRPr="00052016">
        <w:rPr>
          <w:color w:val="231F20"/>
          <w:spacing w:val="1"/>
          <w:lang w:val="pt-BR"/>
        </w:rPr>
        <w:t>nenatis</w:t>
      </w:r>
      <w:proofErr w:type="spellEnd"/>
      <w:r w:rsidRPr="00052016">
        <w:rPr>
          <w:color w:val="231F20"/>
          <w:spacing w:val="1"/>
          <w:lang w:val="pt-BR"/>
        </w:rPr>
        <w:t xml:space="preserve"> vitae, justo.</w:t>
      </w:r>
    </w:p>
    <w:p w14:paraId="2D5EE46B" w14:textId="77777777" w:rsidR="004B1699" w:rsidRPr="00052016" w:rsidRDefault="004B1699" w:rsidP="005558CA">
      <w:pPr>
        <w:pStyle w:val="Textkrper"/>
        <w:spacing w:before="4"/>
        <w:rPr>
          <w:spacing w:val="1"/>
          <w:lang w:val="pt-BR"/>
        </w:rPr>
      </w:pPr>
    </w:p>
    <w:p w14:paraId="2C6DAC12" w14:textId="77777777" w:rsidR="004B1699" w:rsidRPr="00B56513" w:rsidRDefault="00FB7379" w:rsidP="005558CA">
      <w:pPr>
        <w:pStyle w:val="Textkrper"/>
        <w:spacing w:line="247" w:lineRule="auto"/>
        <w:ind w:right="1765"/>
        <w:jc w:val="both"/>
        <w:rPr>
          <w:spacing w:val="1"/>
          <w:lang w:val="pt-BR"/>
        </w:rPr>
      </w:pPr>
      <w:proofErr w:type="spellStart"/>
      <w:r w:rsidRPr="00052016">
        <w:rPr>
          <w:color w:val="231F20"/>
          <w:spacing w:val="1"/>
          <w:lang w:val="pt-BR"/>
        </w:rPr>
        <w:t>Nullam</w:t>
      </w:r>
      <w:proofErr w:type="spellEnd"/>
      <w:r w:rsidRPr="00052016">
        <w:rPr>
          <w:color w:val="231F20"/>
          <w:spacing w:val="1"/>
          <w:lang w:val="pt-BR"/>
        </w:rPr>
        <w:t xml:space="preserve"> </w:t>
      </w:r>
      <w:proofErr w:type="spellStart"/>
      <w:r w:rsidRPr="00052016">
        <w:rPr>
          <w:color w:val="231F20"/>
          <w:spacing w:val="1"/>
          <w:lang w:val="pt-BR"/>
        </w:rPr>
        <w:t>dictum</w:t>
      </w:r>
      <w:proofErr w:type="spellEnd"/>
      <w:r w:rsidRPr="00052016">
        <w:rPr>
          <w:color w:val="231F20"/>
          <w:spacing w:val="1"/>
          <w:lang w:val="pt-BR"/>
        </w:rPr>
        <w:t xml:space="preserve"> </w:t>
      </w:r>
      <w:proofErr w:type="spellStart"/>
      <w:r w:rsidRPr="00052016">
        <w:rPr>
          <w:color w:val="231F20"/>
          <w:spacing w:val="1"/>
          <w:lang w:val="pt-BR"/>
        </w:rPr>
        <w:t>felis</w:t>
      </w:r>
      <w:proofErr w:type="spellEnd"/>
      <w:r w:rsidRPr="00052016">
        <w:rPr>
          <w:color w:val="231F20"/>
          <w:spacing w:val="1"/>
          <w:lang w:val="pt-BR"/>
        </w:rPr>
        <w:t xml:space="preserve"> </w:t>
      </w:r>
      <w:proofErr w:type="gramStart"/>
      <w:r w:rsidRPr="00052016">
        <w:rPr>
          <w:color w:val="231F20"/>
          <w:spacing w:val="1"/>
          <w:lang w:val="pt-BR"/>
        </w:rPr>
        <w:t>eu pede</w:t>
      </w:r>
      <w:proofErr w:type="gramEnd"/>
      <w:r w:rsidRPr="00052016">
        <w:rPr>
          <w:color w:val="231F20"/>
          <w:spacing w:val="1"/>
          <w:lang w:val="pt-BR"/>
        </w:rPr>
        <w:t xml:space="preserve"> </w:t>
      </w:r>
      <w:proofErr w:type="spellStart"/>
      <w:r w:rsidRPr="00052016">
        <w:rPr>
          <w:color w:val="231F20"/>
          <w:spacing w:val="1"/>
          <w:lang w:val="pt-BR"/>
        </w:rPr>
        <w:t>mollis</w:t>
      </w:r>
      <w:proofErr w:type="spellEnd"/>
      <w:r w:rsidRPr="00052016">
        <w:rPr>
          <w:color w:val="231F20"/>
          <w:spacing w:val="1"/>
          <w:lang w:val="pt-BR"/>
        </w:rPr>
        <w:t xml:space="preserve"> </w:t>
      </w:r>
      <w:proofErr w:type="spellStart"/>
      <w:r w:rsidRPr="00052016">
        <w:rPr>
          <w:color w:val="231F20"/>
          <w:spacing w:val="1"/>
          <w:lang w:val="pt-BR"/>
        </w:rPr>
        <w:t>pretium</w:t>
      </w:r>
      <w:proofErr w:type="spellEnd"/>
      <w:r w:rsidRPr="00052016">
        <w:rPr>
          <w:color w:val="231F20"/>
          <w:spacing w:val="1"/>
          <w:lang w:val="pt-BR"/>
        </w:rPr>
        <w:t xml:space="preserve">. </w:t>
      </w:r>
      <w:proofErr w:type="spellStart"/>
      <w:r w:rsidRPr="00B56513">
        <w:rPr>
          <w:color w:val="231F20"/>
          <w:spacing w:val="1"/>
          <w:lang w:val="pt-BR"/>
        </w:rPr>
        <w:t>Integer</w:t>
      </w:r>
      <w:proofErr w:type="spellEnd"/>
      <w:r w:rsidRPr="00B56513">
        <w:rPr>
          <w:color w:val="231F20"/>
          <w:spacing w:val="1"/>
          <w:lang w:val="pt-BR"/>
        </w:rPr>
        <w:t xml:space="preserve"> </w:t>
      </w:r>
      <w:proofErr w:type="spellStart"/>
      <w:r w:rsidRPr="00B56513">
        <w:rPr>
          <w:color w:val="231F20"/>
          <w:spacing w:val="1"/>
          <w:lang w:val="pt-BR"/>
        </w:rPr>
        <w:t>tincidunt</w:t>
      </w:r>
      <w:proofErr w:type="spellEnd"/>
      <w:r w:rsidRPr="00B56513">
        <w:rPr>
          <w:color w:val="231F20"/>
          <w:spacing w:val="1"/>
          <w:lang w:val="pt-BR"/>
        </w:rPr>
        <w:t xml:space="preserve">. </w:t>
      </w:r>
      <w:proofErr w:type="spellStart"/>
      <w:r w:rsidRPr="00B56513">
        <w:rPr>
          <w:color w:val="231F20"/>
          <w:spacing w:val="1"/>
          <w:lang w:val="pt-BR"/>
        </w:rPr>
        <w:t>Cras</w:t>
      </w:r>
      <w:proofErr w:type="spellEnd"/>
      <w:r w:rsidRPr="00B56513">
        <w:rPr>
          <w:color w:val="231F20"/>
          <w:spacing w:val="1"/>
          <w:lang w:val="pt-BR"/>
        </w:rPr>
        <w:t xml:space="preserve"> </w:t>
      </w:r>
      <w:proofErr w:type="spellStart"/>
      <w:r w:rsidRPr="00B56513">
        <w:rPr>
          <w:color w:val="231F20"/>
          <w:spacing w:val="1"/>
          <w:lang w:val="pt-BR"/>
        </w:rPr>
        <w:t>dapibus</w:t>
      </w:r>
      <w:proofErr w:type="spellEnd"/>
      <w:r w:rsidRPr="00B56513">
        <w:rPr>
          <w:color w:val="231F20"/>
          <w:spacing w:val="1"/>
          <w:lang w:val="pt-BR"/>
        </w:rPr>
        <w:t xml:space="preserve">. Viva- mus </w:t>
      </w:r>
      <w:proofErr w:type="spellStart"/>
      <w:r w:rsidRPr="00B56513">
        <w:rPr>
          <w:color w:val="231F20"/>
          <w:spacing w:val="1"/>
          <w:lang w:val="pt-BR"/>
        </w:rPr>
        <w:t>elementum</w:t>
      </w:r>
      <w:proofErr w:type="spellEnd"/>
      <w:r w:rsidRPr="00B56513">
        <w:rPr>
          <w:color w:val="231F20"/>
          <w:spacing w:val="1"/>
          <w:lang w:val="pt-BR"/>
        </w:rPr>
        <w:t xml:space="preserve"> </w:t>
      </w:r>
      <w:proofErr w:type="spellStart"/>
      <w:r w:rsidRPr="00B56513">
        <w:rPr>
          <w:color w:val="231F20"/>
          <w:spacing w:val="1"/>
          <w:lang w:val="pt-BR"/>
        </w:rPr>
        <w:t>semper</w:t>
      </w:r>
      <w:proofErr w:type="spellEnd"/>
      <w:r w:rsidRPr="00B56513">
        <w:rPr>
          <w:color w:val="231F20"/>
          <w:spacing w:val="1"/>
          <w:lang w:val="pt-BR"/>
        </w:rPr>
        <w:t xml:space="preserve"> </w:t>
      </w:r>
      <w:proofErr w:type="spellStart"/>
      <w:r w:rsidRPr="00B56513">
        <w:rPr>
          <w:color w:val="231F20"/>
          <w:spacing w:val="1"/>
          <w:lang w:val="pt-BR"/>
        </w:rPr>
        <w:t>nisi</w:t>
      </w:r>
      <w:proofErr w:type="spellEnd"/>
      <w:r w:rsidRPr="00B56513">
        <w:rPr>
          <w:color w:val="231F20"/>
          <w:spacing w:val="1"/>
          <w:lang w:val="pt-BR"/>
        </w:rPr>
        <w:t xml:space="preserve">. </w:t>
      </w:r>
      <w:proofErr w:type="spellStart"/>
      <w:r w:rsidRPr="00B56513">
        <w:rPr>
          <w:color w:val="231F20"/>
          <w:spacing w:val="1"/>
          <w:lang w:val="pt-BR"/>
        </w:rPr>
        <w:t>Aenean</w:t>
      </w:r>
      <w:proofErr w:type="spellEnd"/>
      <w:r w:rsidRPr="00B56513">
        <w:rPr>
          <w:color w:val="231F20"/>
          <w:spacing w:val="1"/>
          <w:lang w:val="pt-BR"/>
        </w:rPr>
        <w:t xml:space="preserve"> </w:t>
      </w:r>
      <w:proofErr w:type="spellStart"/>
      <w:r w:rsidRPr="00B56513">
        <w:rPr>
          <w:color w:val="231F20"/>
          <w:spacing w:val="1"/>
          <w:lang w:val="pt-BR"/>
        </w:rPr>
        <w:t>vulputate</w:t>
      </w:r>
      <w:proofErr w:type="spellEnd"/>
      <w:r w:rsidRPr="00B56513">
        <w:rPr>
          <w:color w:val="231F20"/>
          <w:spacing w:val="1"/>
          <w:lang w:val="pt-BR"/>
        </w:rPr>
        <w:t xml:space="preserve"> </w:t>
      </w:r>
      <w:proofErr w:type="spellStart"/>
      <w:r w:rsidRPr="00B56513">
        <w:rPr>
          <w:color w:val="231F20"/>
          <w:spacing w:val="1"/>
          <w:lang w:val="pt-BR"/>
        </w:rPr>
        <w:t>eleifend</w:t>
      </w:r>
      <w:proofErr w:type="spellEnd"/>
      <w:r w:rsidRPr="00B56513">
        <w:rPr>
          <w:color w:val="231F20"/>
          <w:spacing w:val="1"/>
          <w:lang w:val="pt-BR"/>
        </w:rPr>
        <w:t xml:space="preserve"> </w:t>
      </w:r>
      <w:proofErr w:type="spellStart"/>
      <w:r w:rsidRPr="00B56513">
        <w:rPr>
          <w:color w:val="231F20"/>
          <w:spacing w:val="1"/>
          <w:lang w:val="pt-BR"/>
        </w:rPr>
        <w:t>tellus</w:t>
      </w:r>
      <w:proofErr w:type="spellEnd"/>
      <w:r w:rsidRPr="00B56513">
        <w:rPr>
          <w:color w:val="231F20"/>
          <w:spacing w:val="1"/>
          <w:lang w:val="pt-BR"/>
        </w:rPr>
        <w:t xml:space="preserve">. </w:t>
      </w:r>
      <w:proofErr w:type="spellStart"/>
      <w:r w:rsidRPr="00B56513">
        <w:rPr>
          <w:color w:val="231F20"/>
          <w:spacing w:val="1"/>
          <w:lang w:val="pt-BR"/>
        </w:rPr>
        <w:t>Aenean</w:t>
      </w:r>
      <w:proofErr w:type="spellEnd"/>
      <w:r w:rsidRPr="00B56513">
        <w:rPr>
          <w:color w:val="231F20"/>
          <w:spacing w:val="1"/>
          <w:lang w:val="pt-BR"/>
        </w:rPr>
        <w:t xml:space="preserve"> </w:t>
      </w:r>
      <w:proofErr w:type="spellStart"/>
      <w:r w:rsidRPr="00B56513">
        <w:rPr>
          <w:color w:val="231F20"/>
          <w:spacing w:val="1"/>
          <w:lang w:val="pt-BR"/>
        </w:rPr>
        <w:t>leo</w:t>
      </w:r>
      <w:proofErr w:type="spellEnd"/>
      <w:r w:rsidRPr="00B56513">
        <w:rPr>
          <w:color w:val="231F20"/>
          <w:spacing w:val="1"/>
          <w:lang w:val="pt-BR"/>
        </w:rPr>
        <w:t xml:space="preserve"> </w:t>
      </w:r>
      <w:proofErr w:type="spellStart"/>
      <w:r w:rsidRPr="00B56513">
        <w:rPr>
          <w:color w:val="231F20"/>
          <w:spacing w:val="1"/>
          <w:lang w:val="pt-BR"/>
        </w:rPr>
        <w:t>ligu</w:t>
      </w:r>
      <w:proofErr w:type="spellEnd"/>
      <w:r w:rsidRPr="00B56513">
        <w:rPr>
          <w:color w:val="231F20"/>
          <w:spacing w:val="1"/>
          <w:lang w:val="pt-BR"/>
        </w:rPr>
        <w:t xml:space="preserve">- </w:t>
      </w:r>
      <w:proofErr w:type="spellStart"/>
      <w:r w:rsidRPr="00B56513">
        <w:rPr>
          <w:color w:val="231F20"/>
          <w:spacing w:val="1"/>
          <w:lang w:val="pt-BR"/>
        </w:rPr>
        <w:t>la</w:t>
      </w:r>
      <w:proofErr w:type="spellEnd"/>
      <w:r w:rsidRPr="00B56513">
        <w:rPr>
          <w:color w:val="231F20"/>
          <w:spacing w:val="1"/>
          <w:lang w:val="pt-BR"/>
        </w:rPr>
        <w:t xml:space="preserve">, </w:t>
      </w:r>
      <w:proofErr w:type="spellStart"/>
      <w:r w:rsidRPr="00B56513">
        <w:rPr>
          <w:color w:val="231F20"/>
          <w:spacing w:val="1"/>
          <w:lang w:val="pt-BR"/>
        </w:rPr>
        <w:t>porttitor</w:t>
      </w:r>
      <w:proofErr w:type="spellEnd"/>
      <w:r w:rsidRPr="00B56513">
        <w:rPr>
          <w:color w:val="231F20"/>
          <w:spacing w:val="1"/>
          <w:lang w:val="pt-BR"/>
        </w:rPr>
        <w:t xml:space="preserve"> eu, </w:t>
      </w:r>
      <w:proofErr w:type="spellStart"/>
      <w:r w:rsidRPr="00B56513">
        <w:rPr>
          <w:color w:val="231F20"/>
          <w:spacing w:val="1"/>
          <w:lang w:val="pt-BR"/>
        </w:rPr>
        <w:t>consequat</w:t>
      </w:r>
      <w:proofErr w:type="spellEnd"/>
      <w:r w:rsidRPr="00B56513">
        <w:rPr>
          <w:color w:val="231F20"/>
          <w:spacing w:val="1"/>
          <w:lang w:val="pt-BR"/>
        </w:rPr>
        <w:t xml:space="preserve"> vitae, </w:t>
      </w:r>
      <w:proofErr w:type="spellStart"/>
      <w:r w:rsidRPr="00B56513">
        <w:rPr>
          <w:color w:val="231F20"/>
          <w:spacing w:val="1"/>
          <w:lang w:val="pt-BR"/>
        </w:rPr>
        <w:t>eleifend</w:t>
      </w:r>
      <w:proofErr w:type="spellEnd"/>
      <w:r w:rsidRPr="00B56513">
        <w:rPr>
          <w:color w:val="231F20"/>
          <w:spacing w:val="1"/>
          <w:lang w:val="pt-BR"/>
        </w:rPr>
        <w:t xml:space="preserve"> ac, </w:t>
      </w:r>
      <w:proofErr w:type="spellStart"/>
      <w:r w:rsidRPr="00B56513">
        <w:rPr>
          <w:color w:val="231F20"/>
          <w:spacing w:val="1"/>
          <w:lang w:val="pt-BR"/>
        </w:rPr>
        <w:t>enim</w:t>
      </w:r>
      <w:proofErr w:type="spellEnd"/>
      <w:r w:rsidRPr="00B56513">
        <w:rPr>
          <w:color w:val="231F20"/>
          <w:spacing w:val="1"/>
          <w:lang w:val="pt-BR"/>
        </w:rPr>
        <w:t xml:space="preserve">. </w:t>
      </w:r>
      <w:proofErr w:type="spellStart"/>
      <w:r w:rsidRPr="00B56513">
        <w:rPr>
          <w:color w:val="231F20"/>
          <w:spacing w:val="1"/>
          <w:lang w:val="pt-BR"/>
        </w:rPr>
        <w:t>Aliquam</w:t>
      </w:r>
      <w:proofErr w:type="spellEnd"/>
      <w:r w:rsidRPr="00B56513">
        <w:rPr>
          <w:color w:val="231F20"/>
          <w:spacing w:val="1"/>
          <w:lang w:val="pt-BR"/>
        </w:rPr>
        <w:t xml:space="preserve"> </w:t>
      </w:r>
      <w:proofErr w:type="spellStart"/>
      <w:r w:rsidRPr="00B56513">
        <w:rPr>
          <w:color w:val="231F20"/>
          <w:spacing w:val="1"/>
          <w:lang w:val="pt-BR"/>
        </w:rPr>
        <w:t>lorem</w:t>
      </w:r>
      <w:proofErr w:type="spellEnd"/>
      <w:r w:rsidRPr="00B56513">
        <w:rPr>
          <w:color w:val="231F20"/>
          <w:spacing w:val="1"/>
          <w:lang w:val="pt-BR"/>
        </w:rPr>
        <w:t xml:space="preserve"> </w:t>
      </w:r>
      <w:proofErr w:type="gramStart"/>
      <w:r w:rsidRPr="00B56513">
        <w:rPr>
          <w:color w:val="231F20"/>
          <w:spacing w:val="1"/>
          <w:lang w:val="pt-BR"/>
        </w:rPr>
        <w:t xml:space="preserve">ante, </w:t>
      </w:r>
      <w:proofErr w:type="spellStart"/>
      <w:r w:rsidRPr="00B56513">
        <w:rPr>
          <w:color w:val="231F20"/>
          <w:spacing w:val="1"/>
          <w:lang w:val="pt-BR"/>
        </w:rPr>
        <w:t>dapibus</w:t>
      </w:r>
      <w:proofErr w:type="spellEnd"/>
      <w:proofErr w:type="gramEnd"/>
      <w:r w:rsidRPr="00B56513">
        <w:rPr>
          <w:color w:val="231F20"/>
          <w:spacing w:val="1"/>
          <w:lang w:val="pt-BR"/>
        </w:rPr>
        <w:t xml:space="preserve"> in, </w:t>
      </w:r>
      <w:proofErr w:type="spellStart"/>
      <w:r w:rsidRPr="00B56513">
        <w:rPr>
          <w:color w:val="231F20"/>
          <w:spacing w:val="1"/>
          <w:lang w:val="pt-BR"/>
        </w:rPr>
        <w:t>viverra</w:t>
      </w:r>
      <w:proofErr w:type="spellEnd"/>
      <w:r w:rsidRPr="00B56513">
        <w:rPr>
          <w:color w:val="231F20"/>
          <w:spacing w:val="1"/>
          <w:lang w:val="pt-BR"/>
        </w:rPr>
        <w:t xml:space="preserve"> quis, </w:t>
      </w:r>
      <w:proofErr w:type="spellStart"/>
      <w:r w:rsidRPr="00B56513">
        <w:rPr>
          <w:color w:val="231F20"/>
          <w:spacing w:val="1"/>
          <w:lang w:val="pt-BR"/>
        </w:rPr>
        <w:t>feugiat</w:t>
      </w:r>
      <w:proofErr w:type="spellEnd"/>
      <w:r w:rsidRPr="00B56513">
        <w:rPr>
          <w:color w:val="231F20"/>
          <w:spacing w:val="1"/>
          <w:lang w:val="pt-BR"/>
        </w:rPr>
        <w:t xml:space="preserve"> a, </w:t>
      </w:r>
      <w:proofErr w:type="spellStart"/>
      <w:r w:rsidRPr="00B56513">
        <w:rPr>
          <w:color w:val="231F20"/>
          <w:spacing w:val="1"/>
          <w:lang w:val="pt-BR"/>
        </w:rPr>
        <w:t>tellus</w:t>
      </w:r>
      <w:proofErr w:type="spellEnd"/>
      <w:r w:rsidRPr="00B56513">
        <w:rPr>
          <w:color w:val="231F20"/>
          <w:spacing w:val="1"/>
          <w:lang w:val="pt-BR"/>
        </w:rPr>
        <w:t xml:space="preserve">. </w:t>
      </w:r>
      <w:proofErr w:type="spellStart"/>
      <w:r w:rsidRPr="00B56513">
        <w:rPr>
          <w:color w:val="231F20"/>
          <w:spacing w:val="1"/>
          <w:lang w:val="pt-BR"/>
        </w:rPr>
        <w:t>Phasellus</w:t>
      </w:r>
      <w:proofErr w:type="spellEnd"/>
      <w:r w:rsidRPr="00B56513">
        <w:rPr>
          <w:color w:val="231F20"/>
          <w:spacing w:val="1"/>
          <w:lang w:val="pt-BR"/>
        </w:rPr>
        <w:t xml:space="preserve"> </w:t>
      </w:r>
      <w:proofErr w:type="spellStart"/>
      <w:r w:rsidRPr="00B56513">
        <w:rPr>
          <w:color w:val="231F20"/>
          <w:spacing w:val="1"/>
          <w:lang w:val="pt-BR"/>
        </w:rPr>
        <w:t>viverra</w:t>
      </w:r>
      <w:proofErr w:type="spellEnd"/>
      <w:r w:rsidRPr="00B56513">
        <w:rPr>
          <w:color w:val="231F20"/>
          <w:spacing w:val="1"/>
          <w:lang w:val="pt-BR"/>
        </w:rPr>
        <w:t xml:space="preserve"> </w:t>
      </w:r>
      <w:proofErr w:type="spellStart"/>
      <w:r w:rsidRPr="00B56513">
        <w:rPr>
          <w:color w:val="231F20"/>
          <w:spacing w:val="1"/>
          <w:lang w:val="pt-BR"/>
        </w:rPr>
        <w:t>nulla</w:t>
      </w:r>
      <w:proofErr w:type="spellEnd"/>
      <w:r w:rsidRPr="00B56513">
        <w:rPr>
          <w:color w:val="231F20"/>
          <w:spacing w:val="1"/>
          <w:lang w:val="pt-BR"/>
        </w:rPr>
        <w:t xml:space="preserve"> ut </w:t>
      </w:r>
      <w:proofErr w:type="spellStart"/>
      <w:r w:rsidRPr="00B56513">
        <w:rPr>
          <w:color w:val="231F20"/>
          <w:spacing w:val="1"/>
          <w:lang w:val="pt-BR"/>
        </w:rPr>
        <w:t>metus</w:t>
      </w:r>
      <w:proofErr w:type="spellEnd"/>
      <w:r w:rsidRPr="00B56513">
        <w:rPr>
          <w:color w:val="231F20"/>
          <w:spacing w:val="1"/>
          <w:lang w:val="pt-BR"/>
        </w:rPr>
        <w:t xml:space="preserve"> </w:t>
      </w:r>
      <w:proofErr w:type="spellStart"/>
      <w:r w:rsidRPr="00B56513">
        <w:rPr>
          <w:color w:val="231F20"/>
          <w:spacing w:val="1"/>
          <w:lang w:val="pt-BR"/>
        </w:rPr>
        <w:t>varius</w:t>
      </w:r>
      <w:proofErr w:type="spellEnd"/>
      <w:r w:rsidRPr="00B56513">
        <w:rPr>
          <w:color w:val="231F20"/>
          <w:spacing w:val="1"/>
          <w:lang w:val="pt-BR"/>
        </w:rPr>
        <w:t xml:space="preserve"> </w:t>
      </w:r>
      <w:proofErr w:type="spellStart"/>
      <w:r w:rsidRPr="00B56513">
        <w:rPr>
          <w:color w:val="231F20"/>
          <w:spacing w:val="1"/>
          <w:lang w:val="pt-BR"/>
        </w:rPr>
        <w:t>laoreet</w:t>
      </w:r>
      <w:proofErr w:type="spellEnd"/>
      <w:r w:rsidRPr="00B56513">
        <w:rPr>
          <w:color w:val="231F20"/>
          <w:spacing w:val="1"/>
          <w:lang w:val="pt-BR"/>
        </w:rPr>
        <w:t xml:space="preserve">. </w:t>
      </w:r>
      <w:proofErr w:type="spellStart"/>
      <w:r w:rsidRPr="00B56513">
        <w:rPr>
          <w:color w:val="231F20"/>
          <w:spacing w:val="1"/>
          <w:lang w:val="pt-BR"/>
        </w:rPr>
        <w:t>Quisque</w:t>
      </w:r>
      <w:proofErr w:type="spellEnd"/>
      <w:r w:rsidRPr="00B56513">
        <w:rPr>
          <w:color w:val="231F20"/>
          <w:spacing w:val="1"/>
          <w:lang w:val="pt-BR"/>
        </w:rPr>
        <w:t xml:space="preserve"> </w:t>
      </w:r>
      <w:proofErr w:type="spellStart"/>
      <w:r w:rsidRPr="00B56513">
        <w:rPr>
          <w:color w:val="231F20"/>
          <w:spacing w:val="1"/>
          <w:lang w:val="pt-BR"/>
        </w:rPr>
        <w:t>rutrum</w:t>
      </w:r>
      <w:proofErr w:type="spellEnd"/>
      <w:r w:rsidRPr="00B56513">
        <w:rPr>
          <w:color w:val="231F20"/>
          <w:spacing w:val="1"/>
          <w:lang w:val="pt-BR"/>
        </w:rPr>
        <w:t xml:space="preserve">. </w:t>
      </w:r>
      <w:proofErr w:type="spellStart"/>
      <w:r w:rsidRPr="00B56513">
        <w:rPr>
          <w:color w:val="231F20"/>
          <w:spacing w:val="1"/>
          <w:lang w:val="pt-BR"/>
        </w:rPr>
        <w:t>Aenean</w:t>
      </w:r>
      <w:proofErr w:type="spellEnd"/>
      <w:r w:rsidRPr="00B56513">
        <w:rPr>
          <w:color w:val="231F20"/>
          <w:spacing w:val="1"/>
          <w:lang w:val="pt-BR"/>
        </w:rPr>
        <w:t xml:space="preserve"> </w:t>
      </w:r>
      <w:proofErr w:type="spellStart"/>
      <w:r w:rsidRPr="00B56513">
        <w:rPr>
          <w:color w:val="231F20"/>
          <w:spacing w:val="1"/>
          <w:lang w:val="pt-BR"/>
        </w:rPr>
        <w:t>imperdiet</w:t>
      </w:r>
      <w:proofErr w:type="spellEnd"/>
      <w:r w:rsidRPr="00B56513">
        <w:rPr>
          <w:color w:val="231F20"/>
          <w:spacing w:val="1"/>
          <w:lang w:val="pt-BR"/>
        </w:rPr>
        <w:t xml:space="preserve">. Etiam </w:t>
      </w:r>
      <w:proofErr w:type="spellStart"/>
      <w:r w:rsidRPr="00B56513">
        <w:rPr>
          <w:color w:val="231F20"/>
          <w:spacing w:val="1"/>
          <w:lang w:val="pt-BR"/>
        </w:rPr>
        <w:t>ultricies</w:t>
      </w:r>
      <w:proofErr w:type="spellEnd"/>
      <w:r w:rsidRPr="00B56513">
        <w:rPr>
          <w:color w:val="231F20"/>
          <w:spacing w:val="1"/>
          <w:lang w:val="pt-BR"/>
        </w:rPr>
        <w:t xml:space="preserve"> </w:t>
      </w:r>
      <w:proofErr w:type="spellStart"/>
      <w:r w:rsidRPr="00B56513">
        <w:rPr>
          <w:color w:val="231F20"/>
          <w:spacing w:val="1"/>
          <w:lang w:val="pt-BR"/>
        </w:rPr>
        <w:t>nisi</w:t>
      </w:r>
      <w:proofErr w:type="spellEnd"/>
      <w:r w:rsidRPr="00B56513">
        <w:rPr>
          <w:color w:val="231F20"/>
          <w:spacing w:val="1"/>
          <w:lang w:val="pt-BR"/>
        </w:rPr>
        <w:t xml:space="preserve"> </w:t>
      </w:r>
      <w:proofErr w:type="spellStart"/>
      <w:r w:rsidRPr="00B56513">
        <w:rPr>
          <w:color w:val="231F20"/>
          <w:spacing w:val="1"/>
          <w:lang w:val="pt-BR"/>
        </w:rPr>
        <w:t>vel</w:t>
      </w:r>
      <w:proofErr w:type="spellEnd"/>
      <w:r w:rsidRPr="00B56513">
        <w:rPr>
          <w:color w:val="231F20"/>
          <w:spacing w:val="1"/>
          <w:lang w:val="pt-BR"/>
        </w:rPr>
        <w:t xml:space="preserve"> augue. </w:t>
      </w:r>
      <w:proofErr w:type="spellStart"/>
      <w:r w:rsidRPr="00B56513">
        <w:rPr>
          <w:color w:val="231F20"/>
          <w:spacing w:val="1"/>
          <w:lang w:val="pt-BR"/>
        </w:rPr>
        <w:t>Curabitur</w:t>
      </w:r>
      <w:proofErr w:type="spellEnd"/>
      <w:r w:rsidRPr="00B56513">
        <w:rPr>
          <w:color w:val="231F20"/>
          <w:spacing w:val="1"/>
          <w:lang w:val="pt-BR"/>
        </w:rPr>
        <w:t xml:space="preserve"> </w:t>
      </w:r>
      <w:proofErr w:type="spellStart"/>
      <w:r w:rsidRPr="00B56513">
        <w:rPr>
          <w:color w:val="231F20"/>
          <w:spacing w:val="1"/>
          <w:lang w:val="pt-BR"/>
        </w:rPr>
        <w:t>ullam</w:t>
      </w:r>
      <w:proofErr w:type="spellEnd"/>
      <w:r w:rsidRPr="00B56513">
        <w:rPr>
          <w:color w:val="231F20"/>
          <w:spacing w:val="1"/>
          <w:lang w:val="pt-BR"/>
        </w:rPr>
        <w:t xml:space="preserve">- </w:t>
      </w:r>
      <w:proofErr w:type="spellStart"/>
      <w:r w:rsidRPr="00B56513">
        <w:rPr>
          <w:color w:val="231F20"/>
          <w:spacing w:val="1"/>
          <w:lang w:val="pt-BR"/>
        </w:rPr>
        <w:t>corper</w:t>
      </w:r>
      <w:proofErr w:type="spellEnd"/>
      <w:r w:rsidRPr="00B56513">
        <w:rPr>
          <w:color w:val="231F20"/>
          <w:spacing w:val="1"/>
          <w:lang w:val="pt-BR"/>
        </w:rPr>
        <w:t xml:space="preserve"> </w:t>
      </w:r>
      <w:proofErr w:type="spellStart"/>
      <w:r w:rsidRPr="00B56513">
        <w:rPr>
          <w:color w:val="231F20"/>
          <w:spacing w:val="1"/>
          <w:lang w:val="pt-BR"/>
        </w:rPr>
        <w:t>ultricies</w:t>
      </w:r>
      <w:proofErr w:type="spellEnd"/>
      <w:r w:rsidRPr="00B56513">
        <w:rPr>
          <w:color w:val="231F20"/>
          <w:spacing w:val="1"/>
          <w:lang w:val="pt-BR"/>
        </w:rPr>
        <w:t xml:space="preserve"> </w:t>
      </w:r>
      <w:proofErr w:type="spellStart"/>
      <w:r w:rsidRPr="00B56513">
        <w:rPr>
          <w:color w:val="231F20"/>
          <w:spacing w:val="1"/>
          <w:lang w:val="pt-BR"/>
        </w:rPr>
        <w:t>nisi</w:t>
      </w:r>
      <w:proofErr w:type="spellEnd"/>
      <w:r w:rsidRPr="00B56513">
        <w:rPr>
          <w:color w:val="231F20"/>
          <w:spacing w:val="1"/>
          <w:lang w:val="pt-BR"/>
        </w:rPr>
        <w:t xml:space="preserve">. Nam </w:t>
      </w:r>
      <w:proofErr w:type="spellStart"/>
      <w:r w:rsidRPr="00B56513">
        <w:rPr>
          <w:color w:val="231F20"/>
          <w:spacing w:val="1"/>
          <w:lang w:val="pt-BR"/>
        </w:rPr>
        <w:t>eget</w:t>
      </w:r>
      <w:proofErr w:type="spellEnd"/>
      <w:r w:rsidRPr="00B56513">
        <w:rPr>
          <w:color w:val="231F20"/>
          <w:spacing w:val="1"/>
          <w:lang w:val="pt-BR"/>
        </w:rPr>
        <w:t xml:space="preserve"> </w:t>
      </w:r>
      <w:proofErr w:type="spellStart"/>
      <w:r w:rsidRPr="00B56513">
        <w:rPr>
          <w:color w:val="231F20"/>
          <w:spacing w:val="1"/>
          <w:lang w:val="pt-BR"/>
        </w:rPr>
        <w:t>dui</w:t>
      </w:r>
      <w:proofErr w:type="spellEnd"/>
      <w:r w:rsidRPr="00B56513">
        <w:rPr>
          <w:color w:val="231F20"/>
          <w:spacing w:val="1"/>
          <w:lang w:val="pt-BR"/>
        </w:rPr>
        <w:t xml:space="preserve">. Etiam </w:t>
      </w:r>
      <w:proofErr w:type="spellStart"/>
      <w:r w:rsidRPr="00B56513">
        <w:rPr>
          <w:color w:val="231F20"/>
          <w:spacing w:val="1"/>
          <w:lang w:val="pt-BR"/>
        </w:rPr>
        <w:t>rhoncus</w:t>
      </w:r>
      <w:proofErr w:type="spellEnd"/>
      <w:r w:rsidRPr="00B56513">
        <w:rPr>
          <w:color w:val="231F20"/>
          <w:spacing w:val="1"/>
          <w:lang w:val="pt-BR"/>
        </w:rPr>
        <w:t xml:space="preserve">. </w:t>
      </w:r>
      <w:proofErr w:type="spellStart"/>
      <w:r w:rsidRPr="00B56513">
        <w:rPr>
          <w:color w:val="231F20"/>
          <w:spacing w:val="1"/>
          <w:lang w:val="pt-BR"/>
        </w:rPr>
        <w:t>Maecenas</w:t>
      </w:r>
      <w:proofErr w:type="spellEnd"/>
      <w:r w:rsidRPr="00B56513">
        <w:rPr>
          <w:color w:val="231F20"/>
          <w:spacing w:val="1"/>
          <w:lang w:val="pt-BR"/>
        </w:rPr>
        <w:t xml:space="preserve"> tempus, </w:t>
      </w:r>
      <w:proofErr w:type="spellStart"/>
      <w:r w:rsidRPr="00B56513">
        <w:rPr>
          <w:color w:val="231F20"/>
          <w:spacing w:val="1"/>
          <w:lang w:val="pt-BR"/>
        </w:rPr>
        <w:t>tellus</w:t>
      </w:r>
      <w:proofErr w:type="spellEnd"/>
      <w:r w:rsidRPr="00B56513">
        <w:rPr>
          <w:color w:val="231F20"/>
          <w:spacing w:val="1"/>
          <w:lang w:val="pt-BR"/>
        </w:rPr>
        <w:t xml:space="preserve"> </w:t>
      </w:r>
      <w:proofErr w:type="spellStart"/>
      <w:r w:rsidRPr="00B56513">
        <w:rPr>
          <w:color w:val="231F20"/>
          <w:spacing w:val="1"/>
          <w:lang w:val="pt-BR"/>
        </w:rPr>
        <w:t>eget</w:t>
      </w:r>
      <w:proofErr w:type="spellEnd"/>
      <w:r w:rsidRPr="00B56513">
        <w:rPr>
          <w:color w:val="231F20"/>
          <w:spacing w:val="1"/>
          <w:lang w:val="pt-BR"/>
        </w:rPr>
        <w:t xml:space="preserve"> </w:t>
      </w:r>
      <w:proofErr w:type="spellStart"/>
      <w:r w:rsidRPr="00B56513">
        <w:rPr>
          <w:color w:val="231F20"/>
          <w:spacing w:val="1"/>
          <w:lang w:val="pt-BR"/>
        </w:rPr>
        <w:t>condimentum</w:t>
      </w:r>
      <w:proofErr w:type="spellEnd"/>
      <w:r w:rsidRPr="00B56513">
        <w:rPr>
          <w:color w:val="231F20"/>
          <w:spacing w:val="1"/>
          <w:lang w:val="pt-BR"/>
        </w:rPr>
        <w:t xml:space="preserve"> </w:t>
      </w:r>
      <w:proofErr w:type="spellStart"/>
      <w:r w:rsidRPr="00B56513">
        <w:rPr>
          <w:color w:val="231F20"/>
          <w:spacing w:val="1"/>
          <w:lang w:val="pt-BR"/>
        </w:rPr>
        <w:t>rhoncus</w:t>
      </w:r>
      <w:proofErr w:type="spellEnd"/>
      <w:r w:rsidRPr="00B56513">
        <w:rPr>
          <w:color w:val="231F20"/>
          <w:spacing w:val="1"/>
          <w:lang w:val="pt-BR"/>
        </w:rPr>
        <w:t xml:space="preserve">, sem </w:t>
      </w:r>
      <w:proofErr w:type="spellStart"/>
      <w:r w:rsidRPr="00B56513">
        <w:rPr>
          <w:color w:val="231F20"/>
          <w:spacing w:val="1"/>
          <w:lang w:val="pt-BR"/>
        </w:rPr>
        <w:t>quam</w:t>
      </w:r>
      <w:proofErr w:type="spellEnd"/>
      <w:r w:rsidRPr="00B56513">
        <w:rPr>
          <w:color w:val="231F20"/>
          <w:spacing w:val="1"/>
          <w:lang w:val="pt-BR"/>
        </w:rPr>
        <w:t xml:space="preserve"> </w:t>
      </w:r>
      <w:proofErr w:type="spellStart"/>
      <w:r w:rsidRPr="00B56513">
        <w:rPr>
          <w:color w:val="231F20"/>
          <w:spacing w:val="1"/>
          <w:lang w:val="pt-BR"/>
        </w:rPr>
        <w:t>semper</w:t>
      </w:r>
      <w:proofErr w:type="spellEnd"/>
      <w:r w:rsidRPr="00B56513">
        <w:rPr>
          <w:color w:val="231F20"/>
          <w:spacing w:val="1"/>
          <w:lang w:val="pt-BR"/>
        </w:rPr>
        <w:t xml:space="preserve"> libero, </w:t>
      </w:r>
      <w:proofErr w:type="spellStart"/>
      <w:r w:rsidRPr="00B56513">
        <w:rPr>
          <w:color w:val="231F20"/>
          <w:spacing w:val="1"/>
          <w:lang w:val="pt-BR"/>
        </w:rPr>
        <w:t>sit</w:t>
      </w:r>
      <w:proofErr w:type="spellEnd"/>
      <w:r w:rsidRPr="00B56513">
        <w:rPr>
          <w:color w:val="231F20"/>
          <w:spacing w:val="1"/>
          <w:lang w:val="pt-BR"/>
        </w:rPr>
        <w:t xml:space="preserve"> </w:t>
      </w:r>
      <w:proofErr w:type="spellStart"/>
      <w:r w:rsidRPr="00B56513">
        <w:rPr>
          <w:color w:val="231F20"/>
          <w:spacing w:val="1"/>
          <w:lang w:val="pt-BR"/>
        </w:rPr>
        <w:t>amet</w:t>
      </w:r>
      <w:proofErr w:type="spellEnd"/>
      <w:r w:rsidRPr="00B56513">
        <w:rPr>
          <w:color w:val="231F20"/>
          <w:spacing w:val="1"/>
          <w:lang w:val="pt-BR"/>
        </w:rPr>
        <w:t xml:space="preserve"> </w:t>
      </w:r>
      <w:proofErr w:type="spellStart"/>
      <w:r w:rsidRPr="00B56513">
        <w:rPr>
          <w:color w:val="231F20"/>
          <w:spacing w:val="1"/>
          <w:lang w:val="pt-BR"/>
        </w:rPr>
        <w:t>adipiscing</w:t>
      </w:r>
      <w:proofErr w:type="spellEnd"/>
      <w:r w:rsidRPr="00B56513">
        <w:rPr>
          <w:color w:val="231F20"/>
          <w:spacing w:val="1"/>
          <w:lang w:val="pt-BR"/>
        </w:rPr>
        <w:t xml:space="preserve"> sem </w:t>
      </w:r>
      <w:proofErr w:type="spellStart"/>
      <w:r w:rsidRPr="00B56513">
        <w:rPr>
          <w:color w:val="231F20"/>
          <w:spacing w:val="1"/>
          <w:lang w:val="pt-BR"/>
        </w:rPr>
        <w:t>neque</w:t>
      </w:r>
      <w:proofErr w:type="spellEnd"/>
      <w:r w:rsidRPr="00B56513">
        <w:rPr>
          <w:color w:val="231F20"/>
          <w:spacing w:val="1"/>
          <w:lang w:val="pt-BR"/>
        </w:rPr>
        <w:t xml:space="preserve"> </w:t>
      </w:r>
      <w:proofErr w:type="spellStart"/>
      <w:r w:rsidRPr="00B56513">
        <w:rPr>
          <w:color w:val="231F20"/>
          <w:spacing w:val="1"/>
          <w:lang w:val="pt-BR"/>
        </w:rPr>
        <w:t>sed</w:t>
      </w:r>
      <w:proofErr w:type="spellEnd"/>
      <w:r w:rsidRPr="00B56513">
        <w:rPr>
          <w:color w:val="231F20"/>
          <w:spacing w:val="1"/>
          <w:lang w:val="pt-BR"/>
        </w:rPr>
        <w:t xml:space="preserve"> ipsum. Nam </w:t>
      </w:r>
      <w:proofErr w:type="spellStart"/>
      <w:r w:rsidRPr="00B56513">
        <w:rPr>
          <w:color w:val="231F20"/>
          <w:spacing w:val="1"/>
          <w:lang w:val="pt-BR"/>
        </w:rPr>
        <w:t>quam</w:t>
      </w:r>
      <w:proofErr w:type="spellEnd"/>
      <w:r w:rsidRPr="00B56513">
        <w:rPr>
          <w:color w:val="231F20"/>
          <w:spacing w:val="1"/>
          <w:lang w:val="pt-BR"/>
        </w:rPr>
        <w:t xml:space="preserve"> nunc, </w:t>
      </w:r>
      <w:proofErr w:type="spellStart"/>
      <w:r w:rsidRPr="00B56513">
        <w:rPr>
          <w:color w:val="231F20"/>
          <w:spacing w:val="1"/>
          <w:lang w:val="pt-BR"/>
        </w:rPr>
        <w:t>blandit</w:t>
      </w:r>
      <w:proofErr w:type="spellEnd"/>
      <w:r w:rsidRPr="00B56513">
        <w:rPr>
          <w:color w:val="231F20"/>
          <w:spacing w:val="1"/>
          <w:lang w:val="pt-BR"/>
        </w:rPr>
        <w:t xml:space="preserve"> </w:t>
      </w:r>
      <w:proofErr w:type="spellStart"/>
      <w:r w:rsidRPr="00B56513">
        <w:rPr>
          <w:color w:val="231F20"/>
          <w:spacing w:val="1"/>
          <w:lang w:val="pt-BR"/>
        </w:rPr>
        <w:t>vel</w:t>
      </w:r>
      <w:proofErr w:type="spellEnd"/>
      <w:r w:rsidRPr="00B56513">
        <w:rPr>
          <w:color w:val="231F20"/>
          <w:spacing w:val="1"/>
          <w:lang w:val="pt-BR"/>
        </w:rPr>
        <w:t xml:space="preserve">, </w:t>
      </w:r>
      <w:proofErr w:type="spellStart"/>
      <w:r w:rsidRPr="00B56513">
        <w:rPr>
          <w:color w:val="231F20"/>
          <w:spacing w:val="1"/>
          <w:lang w:val="pt-BR"/>
        </w:rPr>
        <w:t>luctus</w:t>
      </w:r>
      <w:proofErr w:type="spellEnd"/>
      <w:r w:rsidRPr="00B56513">
        <w:rPr>
          <w:color w:val="231F20"/>
          <w:spacing w:val="1"/>
          <w:lang w:val="pt-BR"/>
        </w:rPr>
        <w:t xml:space="preserve"> </w:t>
      </w:r>
      <w:proofErr w:type="spellStart"/>
      <w:r w:rsidRPr="00B56513">
        <w:rPr>
          <w:color w:val="231F20"/>
          <w:spacing w:val="1"/>
          <w:lang w:val="pt-BR"/>
        </w:rPr>
        <w:t>pulvinar</w:t>
      </w:r>
      <w:proofErr w:type="spellEnd"/>
      <w:r w:rsidRPr="00B56513">
        <w:rPr>
          <w:color w:val="231F20"/>
          <w:spacing w:val="1"/>
          <w:lang w:val="pt-BR"/>
        </w:rPr>
        <w:t xml:space="preserve">, </w:t>
      </w:r>
      <w:proofErr w:type="spellStart"/>
      <w:r w:rsidRPr="00B56513">
        <w:rPr>
          <w:color w:val="231F20"/>
          <w:spacing w:val="1"/>
          <w:lang w:val="pt-BR"/>
        </w:rPr>
        <w:t>hendrerit</w:t>
      </w:r>
      <w:proofErr w:type="spellEnd"/>
      <w:r w:rsidRPr="00B56513">
        <w:rPr>
          <w:color w:val="231F20"/>
          <w:spacing w:val="1"/>
          <w:lang w:val="pt-BR"/>
        </w:rPr>
        <w:t xml:space="preserve"> id, </w:t>
      </w:r>
      <w:proofErr w:type="spellStart"/>
      <w:r w:rsidRPr="00B56513">
        <w:rPr>
          <w:color w:val="231F20"/>
          <w:spacing w:val="1"/>
          <w:lang w:val="pt-BR"/>
        </w:rPr>
        <w:t>lorem</w:t>
      </w:r>
      <w:proofErr w:type="spellEnd"/>
      <w:r w:rsidRPr="00B56513">
        <w:rPr>
          <w:color w:val="231F20"/>
          <w:spacing w:val="1"/>
          <w:lang w:val="pt-BR"/>
        </w:rPr>
        <w:t xml:space="preserve">. Mae- cenas </w:t>
      </w:r>
      <w:proofErr w:type="spellStart"/>
      <w:r w:rsidRPr="00B56513">
        <w:rPr>
          <w:color w:val="231F20"/>
          <w:spacing w:val="1"/>
          <w:lang w:val="pt-BR"/>
        </w:rPr>
        <w:t>nec</w:t>
      </w:r>
      <w:proofErr w:type="spellEnd"/>
      <w:r w:rsidRPr="00B56513">
        <w:rPr>
          <w:color w:val="231F20"/>
          <w:spacing w:val="1"/>
          <w:lang w:val="pt-BR"/>
        </w:rPr>
        <w:t xml:space="preserve"> </w:t>
      </w:r>
      <w:proofErr w:type="spellStart"/>
      <w:r w:rsidRPr="00B56513">
        <w:rPr>
          <w:color w:val="231F20"/>
          <w:spacing w:val="1"/>
          <w:lang w:val="pt-BR"/>
        </w:rPr>
        <w:t>odio</w:t>
      </w:r>
      <w:proofErr w:type="spellEnd"/>
      <w:r w:rsidRPr="00B56513">
        <w:rPr>
          <w:color w:val="231F20"/>
          <w:spacing w:val="1"/>
          <w:lang w:val="pt-BR"/>
        </w:rPr>
        <w:t xml:space="preserve"> et ante </w:t>
      </w:r>
      <w:proofErr w:type="spellStart"/>
      <w:r w:rsidRPr="00B56513">
        <w:rPr>
          <w:color w:val="231F20"/>
          <w:spacing w:val="1"/>
          <w:lang w:val="pt-BR"/>
        </w:rPr>
        <w:t>tincidunt</w:t>
      </w:r>
      <w:proofErr w:type="spellEnd"/>
      <w:r w:rsidRPr="00B56513">
        <w:rPr>
          <w:color w:val="231F20"/>
          <w:spacing w:val="1"/>
          <w:lang w:val="pt-BR"/>
        </w:rPr>
        <w:t xml:space="preserve"> tempus. </w:t>
      </w:r>
      <w:proofErr w:type="spellStart"/>
      <w:r w:rsidRPr="00B56513">
        <w:rPr>
          <w:color w:val="231F20"/>
          <w:spacing w:val="1"/>
          <w:lang w:val="pt-BR"/>
        </w:rPr>
        <w:t>Donec</w:t>
      </w:r>
      <w:proofErr w:type="spellEnd"/>
      <w:r w:rsidRPr="00B56513">
        <w:rPr>
          <w:color w:val="231F20"/>
          <w:spacing w:val="1"/>
          <w:lang w:val="pt-BR"/>
        </w:rPr>
        <w:t xml:space="preserve"> vitae </w:t>
      </w:r>
      <w:proofErr w:type="spellStart"/>
      <w:r w:rsidRPr="00B56513">
        <w:rPr>
          <w:color w:val="231F20"/>
          <w:spacing w:val="1"/>
          <w:lang w:val="pt-BR"/>
        </w:rPr>
        <w:t>sapien</w:t>
      </w:r>
      <w:proofErr w:type="spellEnd"/>
      <w:r w:rsidRPr="00B56513">
        <w:rPr>
          <w:color w:val="231F20"/>
          <w:spacing w:val="1"/>
          <w:lang w:val="pt-BR"/>
        </w:rPr>
        <w:t xml:space="preserve"> ut libero </w:t>
      </w:r>
      <w:proofErr w:type="spellStart"/>
      <w:r w:rsidRPr="00B56513">
        <w:rPr>
          <w:color w:val="231F20"/>
          <w:spacing w:val="1"/>
          <w:lang w:val="pt-BR"/>
        </w:rPr>
        <w:t>venenatis</w:t>
      </w:r>
      <w:proofErr w:type="spellEnd"/>
      <w:r w:rsidRPr="00B56513">
        <w:rPr>
          <w:color w:val="231F20"/>
          <w:spacing w:val="1"/>
          <w:lang w:val="pt-BR"/>
        </w:rPr>
        <w:t xml:space="preserve"> </w:t>
      </w:r>
      <w:proofErr w:type="spellStart"/>
      <w:r w:rsidRPr="00B56513">
        <w:rPr>
          <w:color w:val="231F20"/>
          <w:spacing w:val="1"/>
          <w:lang w:val="pt-BR"/>
        </w:rPr>
        <w:t>faucibus</w:t>
      </w:r>
      <w:proofErr w:type="spellEnd"/>
      <w:r w:rsidRPr="00B56513">
        <w:rPr>
          <w:color w:val="231F20"/>
          <w:spacing w:val="1"/>
          <w:lang w:val="pt-BR"/>
        </w:rPr>
        <w:t xml:space="preserve">. </w:t>
      </w:r>
      <w:proofErr w:type="spellStart"/>
      <w:r w:rsidRPr="00B56513">
        <w:rPr>
          <w:color w:val="231F20"/>
          <w:spacing w:val="1"/>
          <w:lang w:val="pt-BR"/>
        </w:rPr>
        <w:t>Nullam</w:t>
      </w:r>
      <w:proofErr w:type="spellEnd"/>
      <w:r w:rsidRPr="00B56513">
        <w:rPr>
          <w:color w:val="231F20"/>
          <w:spacing w:val="1"/>
          <w:lang w:val="pt-BR"/>
        </w:rPr>
        <w:t xml:space="preserve"> quis ante. Etiam </w:t>
      </w:r>
      <w:proofErr w:type="spellStart"/>
      <w:r w:rsidRPr="00B56513">
        <w:rPr>
          <w:color w:val="231F20"/>
          <w:spacing w:val="1"/>
          <w:lang w:val="pt-BR"/>
        </w:rPr>
        <w:t>sit</w:t>
      </w:r>
      <w:proofErr w:type="spellEnd"/>
      <w:r w:rsidRPr="00B56513">
        <w:rPr>
          <w:color w:val="231F20"/>
          <w:spacing w:val="1"/>
          <w:lang w:val="pt-BR"/>
        </w:rPr>
        <w:t xml:space="preserve"> </w:t>
      </w:r>
      <w:proofErr w:type="spellStart"/>
      <w:r w:rsidRPr="00B56513">
        <w:rPr>
          <w:color w:val="231F20"/>
          <w:spacing w:val="1"/>
          <w:lang w:val="pt-BR"/>
        </w:rPr>
        <w:t>amet</w:t>
      </w:r>
      <w:proofErr w:type="spellEnd"/>
      <w:r w:rsidRPr="00B56513">
        <w:rPr>
          <w:color w:val="231F20"/>
          <w:spacing w:val="1"/>
          <w:lang w:val="pt-BR"/>
        </w:rPr>
        <w:t xml:space="preserve"> </w:t>
      </w:r>
      <w:proofErr w:type="spellStart"/>
      <w:r w:rsidRPr="00B56513">
        <w:rPr>
          <w:color w:val="231F20"/>
          <w:spacing w:val="1"/>
          <w:lang w:val="pt-BR"/>
        </w:rPr>
        <w:t>orci</w:t>
      </w:r>
      <w:proofErr w:type="spellEnd"/>
      <w:r w:rsidRPr="00B56513">
        <w:rPr>
          <w:color w:val="231F20"/>
          <w:spacing w:val="1"/>
          <w:lang w:val="pt-BR"/>
        </w:rPr>
        <w:t xml:space="preserve"> </w:t>
      </w:r>
      <w:proofErr w:type="spellStart"/>
      <w:r w:rsidRPr="00B56513">
        <w:rPr>
          <w:color w:val="231F20"/>
          <w:spacing w:val="1"/>
          <w:lang w:val="pt-BR"/>
        </w:rPr>
        <w:t>eget</w:t>
      </w:r>
      <w:proofErr w:type="spellEnd"/>
      <w:r w:rsidRPr="00B56513">
        <w:rPr>
          <w:color w:val="231F20"/>
          <w:spacing w:val="1"/>
          <w:lang w:val="pt-BR"/>
        </w:rPr>
        <w:t xml:space="preserve"> </w:t>
      </w:r>
      <w:proofErr w:type="spellStart"/>
      <w:r w:rsidRPr="00B56513">
        <w:rPr>
          <w:color w:val="231F20"/>
          <w:spacing w:val="1"/>
          <w:lang w:val="pt-BR"/>
        </w:rPr>
        <w:t>eros</w:t>
      </w:r>
      <w:proofErr w:type="spellEnd"/>
      <w:r w:rsidRPr="00B56513">
        <w:rPr>
          <w:color w:val="231F20"/>
          <w:spacing w:val="1"/>
          <w:lang w:val="pt-BR"/>
        </w:rPr>
        <w:t xml:space="preserve"> </w:t>
      </w:r>
      <w:proofErr w:type="spellStart"/>
      <w:r w:rsidRPr="00B56513">
        <w:rPr>
          <w:color w:val="231F20"/>
          <w:spacing w:val="1"/>
          <w:lang w:val="pt-BR"/>
        </w:rPr>
        <w:t>faucibus</w:t>
      </w:r>
      <w:proofErr w:type="spellEnd"/>
      <w:r w:rsidRPr="00B56513">
        <w:rPr>
          <w:color w:val="231F20"/>
          <w:spacing w:val="1"/>
          <w:lang w:val="pt-BR"/>
        </w:rPr>
        <w:t xml:space="preserve"> </w:t>
      </w:r>
      <w:proofErr w:type="spellStart"/>
      <w:r w:rsidRPr="00B56513">
        <w:rPr>
          <w:color w:val="231F20"/>
          <w:spacing w:val="1"/>
          <w:lang w:val="pt-BR"/>
        </w:rPr>
        <w:t>tincidunt</w:t>
      </w:r>
      <w:proofErr w:type="spellEnd"/>
      <w:r w:rsidRPr="00B56513">
        <w:rPr>
          <w:color w:val="231F20"/>
          <w:spacing w:val="1"/>
          <w:lang w:val="pt-BR"/>
        </w:rPr>
        <w:t xml:space="preserve">. </w:t>
      </w:r>
      <w:proofErr w:type="spellStart"/>
      <w:r w:rsidRPr="00B56513">
        <w:rPr>
          <w:color w:val="231F20"/>
          <w:spacing w:val="1"/>
          <w:lang w:val="pt-BR"/>
        </w:rPr>
        <w:t>Duis</w:t>
      </w:r>
      <w:proofErr w:type="spellEnd"/>
      <w:r w:rsidRPr="00B56513">
        <w:rPr>
          <w:color w:val="231F20"/>
          <w:spacing w:val="1"/>
          <w:lang w:val="pt-BR"/>
        </w:rPr>
        <w:t xml:space="preserve"> </w:t>
      </w:r>
      <w:proofErr w:type="spellStart"/>
      <w:r w:rsidRPr="00B56513">
        <w:rPr>
          <w:color w:val="231F20"/>
          <w:spacing w:val="1"/>
          <w:lang w:val="pt-BR"/>
        </w:rPr>
        <w:t>leo</w:t>
      </w:r>
      <w:proofErr w:type="spellEnd"/>
      <w:r w:rsidRPr="00B56513">
        <w:rPr>
          <w:color w:val="231F20"/>
          <w:spacing w:val="1"/>
          <w:lang w:val="pt-BR"/>
        </w:rPr>
        <w:t xml:space="preserve">. </w:t>
      </w:r>
      <w:proofErr w:type="spellStart"/>
      <w:r w:rsidRPr="00B56513">
        <w:rPr>
          <w:color w:val="231F20"/>
          <w:spacing w:val="1"/>
          <w:lang w:val="pt-BR"/>
        </w:rPr>
        <w:t>Sed</w:t>
      </w:r>
      <w:proofErr w:type="spellEnd"/>
      <w:r w:rsidRPr="00B56513">
        <w:rPr>
          <w:color w:val="231F20"/>
          <w:spacing w:val="1"/>
          <w:lang w:val="pt-BR"/>
        </w:rPr>
        <w:t xml:space="preserve"> </w:t>
      </w:r>
      <w:proofErr w:type="spellStart"/>
      <w:r w:rsidRPr="00B56513">
        <w:rPr>
          <w:color w:val="231F20"/>
          <w:spacing w:val="1"/>
          <w:lang w:val="pt-BR"/>
        </w:rPr>
        <w:t>fringilla</w:t>
      </w:r>
      <w:proofErr w:type="spellEnd"/>
      <w:r w:rsidRPr="00B56513">
        <w:rPr>
          <w:color w:val="231F20"/>
          <w:spacing w:val="1"/>
          <w:lang w:val="pt-BR"/>
        </w:rPr>
        <w:t xml:space="preserve"> </w:t>
      </w:r>
      <w:proofErr w:type="spellStart"/>
      <w:r w:rsidRPr="00B56513">
        <w:rPr>
          <w:color w:val="231F20"/>
          <w:spacing w:val="1"/>
          <w:lang w:val="pt-BR"/>
        </w:rPr>
        <w:t>mauris</w:t>
      </w:r>
      <w:proofErr w:type="spellEnd"/>
      <w:r w:rsidRPr="00B56513">
        <w:rPr>
          <w:color w:val="231F20"/>
          <w:spacing w:val="1"/>
          <w:lang w:val="pt-BR"/>
        </w:rPr>
        <w:t xml:space="preserve"> </w:t>
      </w:r>
      <w:proofErr w:type="spellStart"/>
      <w:r w:rsidRPr="00B56513">
        <w:rPr>
          <w:color w:val="231F20"/>
          <w:spacing w:val="1"/>
          <w:lang w:val="pt-BR"/>
        </w:rPr>
        <w:t>sit</w:t>
      </w:r>
      <w:proofErr w:type="spellEnd"/>
      <w:r w:rsidRPr="00B56513">
        <w:rPr>
          <w:color w:val="231F20"/>
          <w:spacing w:val="1"/>
          <w:lang w:val="pt-BR"/>
        </w:rPr>
        <w:t xml:space="preserve"> </w:t>
      </w:r>
      <w:proofErr w:type="spellStart"/>
      <w:r w:rsidRPr="00B56513">
        <w:rPr>
          <w:color w:val="231F20"/>
          <w:spacing w:val="1"/>
          <w:lang w:val="pt-BR"/>
        </w:rPr>
        <w:t>amet</w:t>
      </w:r>
      <w:proofErr w:type="spellEnd"/>
      <w:r w:rsidRPr="00B56513">
        <w:rPr>
          <w:color w:val="231F20"/>
          <w:spacing w:val="1"/>
          <w:lang w:val="pt-BR"/>
        </w:rPr>
        <w:t xml:space="preserve"> </w:t>
      </w:r>
      <w:proofErr w:type="spellStart"/>
      <w:r w:rsidRPr="00B56513">
        <w:rPr>
          <w:color w:val="231F20"/>
          <w:spacing w:val="1"/>
          <w:lang w:val="pt-BR"/>
        </w:rPr>
        <w:t>nibh</w:t>
      </w:r>
      <w:proofErr w:type="spellEnd"/>
      <w:r w:rsidRPr="00B56513">
        <w:rPr>
          <w:color w:val="231F20"/>
          <w:spacing w:val="1"/>
          <w:lang w:val="pt-BR"/>
        </w:rPr>
        <w:t>.</w:t>
      </w:r>
    </w:p>
    <w:p w14:paraId="066F0828" w14:textId="77777777" w:rsidR="004B1699" w:rsidRPr="00B56513" w:rsidRDefault="004B1699" w:rsidP="005558CA">
      <w:pPr>
        <w:pStyle w:val="Textkrper"/>
        <w:spacing w:before="2"/>
        <w:rPr>
          <w:spacing w:val="1"/>
          <w:lang w:val="pt-BR"/>
        </w:rPr>
      </w:pPr>
    </w:p>
    <w:p w14:paraId="6C98A34C" w14:textId="77777777" w:rsidR="00C23A52" w:rsidRPr="00C520AD" w:rsidRDefault="00FB7379" w:rsidP="001E6678">
      <w:pPr>
        <w:pStyle w:val="Textkrper"/>
        <w:spacing w:line="247" w:lineRule="auto"/>
        <w:ind w:right="1763"/>
        <w:jc w:val="both"/>
        <w:rPr>
          <w:color w:val="231F20"/>
          <w:spacing w:val="1"/>
          <w:lang w:val="pt-BR"/>
        </w:rPr>
      </w:pPr>
      <w:proofErr w:type="spellStart"/>
      <w:r w:rsidRPr="00B56513">
        <w:rPr>
          <w:color w:val="231F20"/>
          <w:spacing w:val="1"/>
          <w:lang w:val="pt-BR"/>
        </w:rPr>
        <w:t>Donec</w:t>
      </w:r>
      <w:proofErr w:type="spellEnd"/>
      <w:r w:rsidRPr="00B56513">
        <w:rPr>
          <w:color w:val="231F20"/>
          <w:spacing w:val="1"/>
          <w:lang w:val="pt-BR"/>
        </w:rPr>
        <w:t xml:space="preserve"> </w:t>
      </w:r>
      <w:proofErr w:type="spellStart"/>
      <w:r w:rsidRPr="00B56513">
        <w:rPr>
          <w:color w:val="231F20"/>
          <w:spacing w:val="1"/>
          <w:lang w:val="pt-BR"/>
        </w:rPr>
        <w:t>sodales</w:t>
      </w:r>
      <w:proofErr w:type="spellEnd"/>
      <w:r w:rsidRPr="00B56513">
        <w:rPr>
          <w:color w:val="231F20"/>
          <w:spacing w:val="1"/>
          <w:lang w:val="pt-BR"/>
        </w:rPr>
        <w:t xml:space="preserve"> </w:t>
      </w:r>
      <w:proofErr w:type="spellStart"/>
      <w:r w:rsidRPr="00B56513">
        <w:rPr>
          <w:color w:val="231F20"/>
          <w:spacing w:val="1"/>
          <w:lang w:val="pt-BR"/>
        </w:rPr>
        <w:t>sagittis</w:t>
      </w:r>
      <w:proofErr w:type="spellEnd"/>
      <w:r w:rsidRPr="00B56513">
        <w:rPr>
          <w:color w:val="231F20"/>
          <w:spacing w:val="1"/>
          <w:lang w:val="pt-BR"/>
        </w:rPr>
        <w:t xml:space="preserve"> magna. </w:t>
      </w:r>
      <w:proofErr w:type="spellStart"/>
      <w:r w:rsidRPr="00B56513">
        <w:rPr>
          <w:color w:val="231F20"/>
          <w:spacing w:val="1"/>
          <w:lang w:val="pt-BR"/>
        </w:rPr>
        <w:t>Sed</w:t>
      </w:r>
      <w:proofErr w:type="spellEnd"/>
      <w:r w:rsidRPr="00B56513">
        <w:rPr>
          <w:color w:val="231F20"/>
          <w:spacing w:val="1"/>
          <w:lang w:val="pt-BR"/>
        </w:rPr>
        <w:t xml:space="preserve"> </w:t>
      </w:r>
      <w:proofErr w:type="spellStart"/>
      <w:r w:rsidRPr="00B56513">
        <w:rPr>
          <w:color w:val="231F20"/>
          <w:spacing w:val="1"/>
          <w:lang w:val="pt-BR"/>
        </w:rPr>
        <w:t>consequat</w:t>
      </w:r>
      <w:proofErr w:type="spellEnd"/>
      <w:r w:rsidRPr="00B56513">
        <w:rPr>
          <w:color w:val="231F20"/>
          <w:spacing w:val="1"/>
          <w:lang w:val="pt-BR"/>
        </w:rPr>
        <w:t xml:space="preserve">, </w:t>
      </w:r>
      <w:proofErr w:type="spellStart"/>
      <w:r w:rsidRPr="00B56513">
        <w:rPr>
          <w:color w:val="231F20"/>
          <w:spacing w:val="1"/>
          <w:lang w:val="pt-BR"/>
        </w:rPr>
        <w:t>leo</w:t>
      </w:r>
      <w:proofErr w:type="spellEnd"/>
      <w:r w:rsidRPr="00B56513">
        <w:rPr>
          <w:color w:val="231F20"/>
          <w:spacing w:val="1"/>
          <w:lang w:val="pt-BR"/>
        </w:rPr>
        <w:t xml:space="preserve"> </w:t>
      </w:r>
      <w:proofErr w:type="spellStart"/>
      <w:r w:rsidRPr="00B56513">
        <w:rPr>
          <w:color w:val="231F20"/>
          <w:spacing w:val="1"/>
          <w:lang w:val="pt-BR"/>
        </w:rPr>
        <w:t>eget</w:t>
      </w:r>
      <w:proofErr w:type="spellEnd"/>
      <w:r w:rsidRPr="00B56513">
        <w:rPr>
          <w:color w:val="231F20"/>
          <w:spacing w:val="1"/>
          <w:lang w:val="pt-BR"/>
        </w:rPr>
        <w:t xml:space="preserve"> </w:t>
      </w:r>
      <w:proofErr w:type="spellStart"/>
      <w:r w:rsidRPr="00B56513">
        <w:rPr>
          <w:color w:val="231F20"/>
          <w:spacing w:val="1"/>
          <w:lang w:val="pt-BR"/>
        </w:rPr>
        <w:t>bibendum</w:t>
      </w:r>
      <w:proofErr w:type="spellEnd"/>
      <w:r w:rsidRPr="00B56513">
        <w:rPr>
          <w:color w:val="231F20"/>
          <w:spacing w:val="1"/>
          <w:lang w:val="pt-BR"/>
        </w:rPr>
        <w:t xml:space="preserve"> </w:t>
      </w:r>
      <w:proofErr w:type="spellStart"/>
      <w:r w:rsidRPr="00B56513">
        <w:rPr>
          <w:color w:val="231F20"/>
          <w:spacing w:val="1"/>
          <w:lang w:val="pt-BR"/>
        </w:rPr>
        <w:t>sodales</w:t>
      </w:r>
      <w:proofErr w:type="spellEnd"/>
      <w:r w:rsidRPr="00B56513">
        <w:rPr>
          <w:color w:val="231F20"/>
          <w:spacing w:val="1"/>
          <w:lang w:val="pt-BR"/>
        </w:rPr>
        <w:t xml:space="preserve">, augue </w:t>
      </w:r>
      <w:proofErr w:type="spellStart"/>
      <w:r w:rsidRPr="00B56513">
        <w:rPr>
          <w:color w:val="231F20"/>
          <w:spacing w:val="1"/>
          <w:lang w:val="pt-BR"/>
        </w:rPr>
        <w:t>velit</w:t>
      </w:r>
      <w:proofErr w:type="spellEnd"/>
      <w:r w:rsidRPr="00B56513">
        <w:rPr>
          <w:color w:val="231F20"/>
          <w:spacing w:val="1"/>
          <w:lang w:val="pt-BR"/>
        </w:rPr>
        <w:t xml:space="preserve"> </w:t>
      </w:r>
      <w:proofErr w:type="spellStart"/>
      <w:r w:rsidRPr="00B56513">
        <w:rPr>
          <w:color w:val="231F20"/>
          <w:spacing w:val="1"/>
          <w:lang w:val="pt-BR"/>
        </w:rPr>
        <w:t>cursus</w:t>
      </w:r>
      <w:proofErr w:type="spellEnd"/>
      <w:r w:rsidRPr="00B56513">
        <w:rPr>
          <w:color w:val="231F20"/>
          <w:spacing w:val="1"/>
          <w:lang w:val="pt-BR"/>
        </w:rPr>
        <w:t xml:space="preserve"> nunc, quis </w:t>
      </w:r>
      <w:proofErr w:type="gramStart"/>
      <w:r w:rsidRPr="00B56513">
        <w:rPr>
          <w:color w:val="231F20"/>
          <w:spacing w:val="1"/>
          <w:lang w:val="pt-BR"/>
        </w:rPr>
        <w:t>gravida</w:t>
      </w:r>
      <w:proofErr w:type="gramEnd"/>
      <w:r w:rsidRPr="00B56513">
        <w:rPr>
          <w:color w:val="231F20"/>
          <w:spacing w:val="1"/>
          <w:lang w:val="pt-BR"/>
        </w:rPr>
        <w:t xml:space="preserve"> magna mi a libero. </w:t>
      </w:r>
      <w:proofErr w:type="spellStart"/>
      <w:r w:rsidRPr="00B56513">
        <w:rPr>
          <w:color w:val="231F20"/>
          <w:spacing w:val="1"/>
          <w:lang w:val="pt-BR"/>
        </w:rPr>
        <w:t>Fusce</w:t>
      </w:r>
      <w:proofErr w:type="spellEnd"/>
      <w:r w:rsidRPr="00B56513">
        <w:rPr>
          <w:color w:val="231F20"/>
          <w:spacing w:val="1"/>
          <w:lang w:val="pt-BR"/>
        </w:rPr>
        <w:t xml:space="preserve"> </w:t>
      </w:r>
      <w:proofErr w:type="spellStart"/>
      <w:r w:rsidRPr="00B56513">
        <w:rPr>
          <w:color w:val="231F20"/>
          <w:spacing w:val="1"/>
          <w:lang w:val="pt-BR"/>
        </w:rPr>
        <w:t>vulputate</w:t>
      </w:r>
      <w:proofErr w:type="spellEnd"/>
      <w:r w:rsidRPr="00B56513">
        <w:rPr>
          <w:color w:val="231F20"/>
          <w:spacing w:val="1"/>
          <w:lang w:val="pt-BR"/>
        </w:rPr>
        <w:t xml:space="preserve"> </w:t>
      </w:r>
      <w:proofErr w:type="spellStart"/>
      <w:r w:rsidRPr="00B56513">
        <w:rPr>
          <w:color w:val="231F20"/>
          <w:spacing w:val="1"/>
          <w:lang w:val="pt-BR"/>
        </w:rPr>
        <w:t>eleifend</w:t>
      </w:r>
      <w:proofErr w:type="spellEnd"/>
      <w:r w:rsidRPr="00B56513">
        <w:rPr>
          <w:color w:val="231F20"/>
          <w:spacing w:val="1"/>
          <w:lang w:val="pt-BR"/>
        </w:rPr>
        <w:t xml:space="preserve"> </w:t>
      </w:r>
      <w:proofErr w:type="spellStart"/>
      <w:r w:rsidRPr="00B56513">
        <w:rPr>
          <w:color w:val="231F20"/>
          <w:spacing w:val="1"/>
          <w:lang w:val="pt-BR"/>
        </w:rPr>
        <w:t>sapien</w:t>
      </w:r>
      <w:proofErr w:type="spellEnd"/>
      <w:r w:rsidRPr="00B56513">
        <w:rPr>
          <w:color w:val="231F20"/>
          <w:spacing w:val="1"/>
          <w:lang w:val="pt-BR"/>
        </w:rPr>
        <w:t xml:space="preserve">. </w:t>
      </w:r>
      <w:proofErr w:type="spellStart"/>
      <w:r w:rsidRPr="00B56513">
        <w:rPr>
          <w:color w:val="231F20"/>
          <w:spacing w:val="1"/>
          <w:lang w:val="pt-BR"/>
        </w:rPr>
        <w:t>Vestibulum</w:t>
      </w:r>
      <w:proofErr w:type="spellEnd"/>
      <w:r w:rsidRPr="00B56513">
        <w:rPr>
          <w:color w:val="231F20"/>
          <w:spacing w:val="1"/>
          <w:lang w:val="pt-BR"/>
        </w:rPr>
        <w:t xml:space="preserve"> </w:t>
      </w:r>
      <w:proofErr w:type="spellStart"/>
      <w:r w:rsidRPr="00B56513">
        <w:rPr>
          <w:color w:val="231F20"/>
          <w:spacing w:val="1"/>
          <w:lang w:val="pt-BR"/>
        </w:rPr>
        <w:t>purus</w:t>
      </w:r>
      <w:proofErr w:type="spellEnd"/>
      <w:r w:rsidRPr="00B56513">
        <w:rPr>
          <w:color w:val="231F20"/>
          <w:spacing w:val="1"/>
          <w:lang w:val="pt-BR"/>
        </w:rPr>
        <w:t xml:space="preserve"> </w:t>
      </w:r>
      <w:proofErr w:type="spellStart"/>
      <w:r w:rsidRPr="00B56513">
        <w:rPr>
          <w:color w:val="231F20"/>
          <w:spacing w:val="1"/>
          <w:lang w:val="pt-BR"/>
        </w:rPr>
        <w:t>quam</w:t>
      </w:r>
      <w:proofErr w:type="spellEnd"/>
      <w:r w:rsidRPr="00B56513">
        <w:rPr>
          <w:color w:val="231F20"/>
          <w:spacing w:val="1"/>
          <w:lang w:val="pt-BR"/>
        </w:rPr>
        <w:t xml:space="preserve">, </w:t>
      </w:r>
      <w:proofErr w:type="spellStart"/>
      <w:r w:rsidRPr="00B56513">
        <w:rPr>
          <w:color w:val="231F20"/>
          <w:spacing w:val="1"/>
          <w:lang w:val="pt-BR"/>
        </w:rPr>
        <w:t>scelerisque</w:t>
      </w:r>
      <w:proofErr w:type="spellEnd"/>
      <w:r w:rsidRPr="00B56513">
        <w:rPr>
          <w:color w:val="231F20"/>
          <w:spacing w:val="1"/>
          <w:lang w:val="pt-BR"/>
        </w:rPr>
        <w:t xml:space="preserve"> ut, </w:t>
      </w:r>
      <w:proofErr w:type="spellStart"/>
      <w:r w:rsidRPr="00B56513">
        <w:rPr>
          <w:color w:val="231F20"/>
          <w:spacing w:val="1"/>
          <w:lang w:val="pt-BR"/>
        </w:rPr>
        <w:t>mollis</w:t>
      </w:r>
      <w:proofErr w:type="spellEnd"/>
      <w:r w:rsidRPr="00B56513">
        <w:rPr>
          <w:color w:val="231F20"/>
          <w:spacing w:val="1"/>
          <w:lang w:val="pt-BR"/>
        </w:rPr>
        <w:t xml:space="preserve"> </w:t>
      </w:r>
      <w:proofErr w:type="spellStart"/>
      <w:r w:rsidRPr="00B56513">
        <w:rPr>
          <w:color w:val="231F20"/>
          <w:spacing w:val="1"/>
          <w:lang w:val="pt-BR"/>
        </w:rPr>
        <w:t>sed</w:t>
      </w:r>
      <w:proofErr w:type="spellEnd"/>
      <w:r w:rsidRPr="00B56513">
        <w:rPr>
          <w:color w:val="231F20"/>
          <w:spacing w:val="1"/>
          <w:lang w:val="pt-BR"/>
        </w:rPr>
        <w:t xml:space="preserve">, </w:t>
      </w:r>
      <w:proofErr w:type="spellStart"/>
      <w:r w:rsidRPr="00B56513">
        <w:rPr>
          <w:color w:val="231F20"/>
          <w:spacing w:val="1"/>
          <w:lang w:val="pt-BR"/>
        </w:rPr>
        <w:t>nonummy</w:t>
      </w:r>
      <w:proofErr w:type="spellEnd"/>
      <w:r w:rsidRPr="00B56513">
        <w:rPr>
          <w:color w:val="231F20"/>
          <w:spacing w:val="1"/>
          <w:lang w:val="pt-BR"/>
        </w:rPr>
        <w:t xml:space="preserve"> id, </w:t>
      </w:r>
      <w:proofErr w:type="spellStart"/>
      <w:r w:rsidRPr="00B56513">
        <w:rPr>
          <w:color w:val="231F20"/>
          <w:spacing w:val="1"/>
          <w:lang w:val="pt-BR"/>
        </w:rPr>
        <w:t>metus</w:t>
      </w:r>
      <w:proofErr w:type="spellEnd"/>
      <w:r w:rsidRPr="00B56513">
        <w:rPr>
          <w:color w:val="231F20"/>
          <w:spacing w:val="1"/>
          <w:lang w:val="pt-BR"/>
        </w:rPr>
        <w:t xml:space="preserve">. </w:t>
      </w:r>
      <w:proofErr w:type="spellStart"/>
      <w:r w:rsidRPr="00B56513">
        <w:rPr>
          <w:color w:val="231F20"/>
          <w:spacing w:val="1"/>
        </w:rPr>
        <w:t>Nullam</w:t>
      </w:r>
      <w:proofErr w:type="spellEnd"/>
      <w:r w:rsidRPr="00B56513">
        <w:rPr>
          <w:color w:val="231F20"/>
          <w:spacing w:val="1"/>
        </w:rPr>
        <w:t xml:space="preserve"> </w:t>
      </w:r>
      <w:proofErr w:type="spellStart"/>
      <w:r w:rsidRPr="00B56513">
        <w:rPr>
          <w:color w:val="231F20"/>
          <w:spacing w:val="1"/>
        </w:rPr>
        <w:t>accumsan</w:t>
      </w:r>
      <w:proofErr w:type="spellEnd"/>
      <w:r w:rsidRPr="00B56513">
        <w:rPr>
          <w:color w:val="231F20"/>
          <w:spacing w:val="1"/>
        </w:rPr>
        <w:t xml:space="preserve"> </w:t>
      </w:r>
      <w:proofErr w:type="spellStart"/>
      <w:r w:rsidRPr="00B56513">
        <w:rPr>
          <w:color w:val="231F20"/>
          <w:spacing w:val="1"/>
        </w:rPr>
        <w:t>lorem</w:t>
      </w:r>
      <w:proofErr w:type="spellEnd"/>
      <w:r w:rsidRPr="00B56513">
        <w:rPr>
          <w:color w:val="231F20"/>
          <w:spacing w:val="1"/>
        </w:rPr>
        <w:t xml:space="preserve"> in </w:t>
      </w:r>
      <w:proofErr w:type="spellStart"/>
      <w:r w:rsidRPr="00B56513">
        <w:rPr>
          <w:color w:val="231F20"/>
          <w:spacing w:val="1"/>
        </w:rPr>
        <w:t>dui</w:t>
      </w:r>
      <w:proofErr w:type="spellEnd"/>
      <w:r w:rsidRPr="00B56513">
        <w:rPr>
          <w:color w:val="231F20"/>
          <w:spacing w:val="1"/>
        </w:rPr>
        <w:t>.</w:t>
      </w:r>
      <w:r w:rsidR="005A5CAC">
        <w:rPr>
          <w:color w:val="231F20"/>
          <w:spacing w:val="1"/>
        </w:rPr>
        <w:t xml:space="preserve"> </w:t>
      </w:r>
      <w:proofErr w:type="spellStart"/>
      <w:r w:rsidRPr="00A10DC8">
        <w:rPr>
          <w:color w:val="231F20"/>
          <w:spacing w:val="1"/>
          <w:lang w:val="pt-BR"/>
        </w:rPr>
        <w:t>Nullam</w:t>
      </w:r>
      <w:proofErr w:type="spellEnd"/>
      <w:r w:rsidRPr="00A10DC8">
        <w:rPr>
          <w:color w:val="231F20"/>
          <w:spacing w:val="1"/>
          <w:lang w:val="pt-BR"/>
        </w:rPr>
        <w:t xml:space="preserve"> </w:t>
      </w:r>
      <w:proofErr w:type="spellStart"/>
      <w:r w:rsidRPr="00A10DC8">
        <w:rPr>
          <w:color w:val="231F20"/>
          <w:spacing w:val="1"/>
          <w:lang w:val="pt-BR"/>
        </w:rPr>
        <w:t>dictum</w:t>
      </w:r>
      <w:proofErr w:type="spellEnd"/>
      <w:r w:rsidRPr="00A10DC8">
        <w:rPr>
          <w:color w:val="231F20"/>
          <w:spacing w:val="1"/>
          <w:lang w:val="pt-BR"/>
        </w:rPr>
        <w:t xml:space="preserve"> </w:t>
      </w:r>
      <w:proofErr w:type="spellStart"/>
      <w:r w:rsidRPr="00A10DC8">
        <w:rPr>
          <w:color w:val="231F20"/>
          <w:spacing w:val="1"/>
          <w:lang w:val="pt-BR"/>
        </w:rPr>
        <w:t>felis</w:t>
      </w:r>
      <w:proofErr w:type="spellEnd"/>
      <w:r w:rsidRPr="00A10DC8">
        <w:rPr>
          <w:color w:val="231F20"/>
          <w:spacing w:val="1"/>
          <w:lang w:val="pt-BR"/>
        </w:rPr>
        <w:t xml:space="preserve"> </w:t>
      </w:r>
      <w:proofErr w:type="gramStart"/>
      <w:r w:rsidRPr="00A10DC8">
        <w:rPr>
          <w:color w:val="231F20"/>
          <w:spacing w:val="1"/>
          <w:lang w:val="pt-BR"/>
        </w:rPr>
        <w:t>eu pede</w:t>
      </w:r>
      <w:proofErr w:type="gramEnd"/>
      <w:r w:rsidRPr="00A10DC8">
        <w:rPr>
          <w:color w:val="231F20"/>
          <w:spacing w:val="1"/>
          <w:lang w:val="pt-BR"/>
        </w:rPr>
        <w:t xml:space="preserve"> </w:t>
      </w:r>
      <w:proofErr w:type="spellStart"/>
      <w:r w:rsidRPr="00A10DC8">
        <w:rPr>
          <w:color w:val="231F20"/>
          <w:spacing w:val="1"/>
          <w:lang w:val="pt-BR"/>
        </w:rPr>
        <w:t>mollis</w:t>
      </w:r>
      <w:proofErr w:type="spellEnd"/>
      <w:r w:rsidRPr="00A10DC8">
        <w:rPr>
          <w:color w:val="231F20"/>
          <w:spacing w:val="1"/>
          <w:lang w:val="pt-BR"/>
        </w:rPr>
        <w:t xml:space="preserve"> </w:t>
      </w:r>
      <w:proofErr w:type="spellStart"/>
      <w:r w:rsidRPr="00A10DC8">
        <w:rPr>
          <w:color w:val="231F20"/>
          <w:spacing w:val="1"/>
          <w:lang w:val="pt-BR"/>
        </w:rPr>
        <w:t>pretium</w:t>
      </w:r>
      <w:proofErr w:type="spellEnd"/>
      <w:r w:rsidRPr="00A10DC8">
        <w:rPr>
          <w:color w:val="231F20"/>
          <w:spacing w:val="1"/>
          <w:lang w:val="pt-BR"/>
        </w:rPr>
        <w:t xml:space="preserve">. </w:t>
      </w:r>
      <w:proofErr w:type="spellStart"/>
      <w:r w:rsidRPr="00B56513">
        <w:rPr>
          <w:color w:val="231F20"/>
          <w:spacing w:val="1"/>
          <w:lang w:val="pt-BR"/>
        </w:rPr>
        <w:t>Integer</w:t>
      </w:r>
      <w:proofErr w:type="spellEnd"/>
      <w:r w:rsidRPr="00B56513">
        <w:rPr>
          <w:color w:val="231F20"/>
          <w:spacing w:val="1"/>
          <w:lang w:val="pt-BR"/>
        </w:rPr>
        <w:t xml:space="preserve"> </w:t>
      </w:r>
      <w:proofErr w:type="spellStart"/>
      <w:r w:rsidRPr="00B56513">
        <w:rPr>
          <w:color w:val="231F20"/>
          <w:spacing w:val="1"/>
          <w:lang w:val="pt-BR"/>
        </w:rPr>
        <w:t>tincidunt</w:t>
      </w:r>
      <w:proofErr w:type="spellEnd"/>
      <w:r w:rsidRPr="00B56513">
        <w:rPr>
          <w:color w:val="231F20"/>
          <w:spacing w:val="1"/>
          <w:lang w:val="pt-BR"/>
        </w:rPr>
        <w:t xml:space="preserve">. </w:t>
      </w:r>
      <w:proofErr w:type="spellStart"/>
      <w:r w:rsidRPr="00B56513">
        <w:rPr>
          <w:color w:val="231F20"/>
          <w:spacing w:val="1"/>
          <w:lang w:val="pt-BR"/>
        </w:rPr>
        <w:t>Cras</w:t>
      </w:r>
      <w:proofErr w:type="spellEnd"/>
      <w:r w:rsidRPr="00B56513">
        <w:rPr>
          <w:color w:val="231F20"/>
          <w:spacing w:val="1"/>
          <w:lang w:val="pt-BR"/>
        </w:rPr>
        <w:t xml:space="preserve"> </w:t>
      </w:r>
      <w:proofErr w:type="spellStart"/>
      <w:r w:rsidRPr="00B56513">
        <w:rPr>
          <w:color w:val="231F20"/>
          <w:spacing w:val="1"/>
          <w:lang w:val="pt-BR"/>
        </w:rPr>
        <w:t>dapibus</w:t>
      </w:r>
      <w:proofErr w:type="spellEnd"/>
      <w:r w:rsidRPr="00B56513">
        <w:rPr>
          <w:color w:val="231F20"/>
          <w:spacing w:val="1"/>
          <w:lang w:val="pt-BR"/>
        </w:rPr>
        <w:t xml:space="preserve">. Viva- mus </w:t>
      </w:r>
      <w:proofErr w:type="spellStart"/>
      <w:r w:rsidRPr="00B56513">
        <w:rPr>
          <w:color w:val="231F20"/>
          <w:spacing w:val="1"/>
          <w:lang w:val="pt-BR"/>
        </w:rPr>
        <w:t>elementum</w:t>
      </w:r>
      <w:proofErr w:type="spellEnd"/>
      <w:r w:rsidRPr="00B56513">
        <w:rPr>
          <w:color w:val="231F20"/>
          <w:spacing w:val="1"/>
          <w:lang w:val="pt-BR"/>
        </w:rPr>
        <w:t xml:space="preserve"> </w:t>
      </w:r>
      <w:proofErr w:type="spellStart"/>
      <w:r w:rsidRPr="00B56513">
        <w:rPr>
          <w:color w:val="231F20"/>
          <w:spacing w:val="1"/>
          <w:lang w:val="pt-BR"/>
        </w:rPr>
        <w:t>semper</w:t>
      </w:r>
      <w:proofErr w:type="spellEnd"/>
      <w:r w:rsidRPr="00B56513">
        <w:rPr>
          <w:color w:val="231F20"/>
          <w:spacing w:val="1"/>
          <w:lang w:val="pt-BR"/>
        </w:rPr>
        <w:t xml:space="preserve"> </w:t>
      </w:r>
      <w:proofErr w:type="spellStart"/>
      <w:r w:rsidRPr="00B56513">
        <w:rPr>
          <w:color w:val="231F20"/>
          <w:spacing w:val="1"/>
          <w:lang w:val="pt-BR"/>
        </w:rPr>
        <w:t>nisi</w:t>
      </w:r>
      <w:proofErr w:type="spellEnd"/>
      <w:r w:rsidRPr="00B56513">
        <w:rPr>
          <w:color w:val="231F20"/>
          <w:spacing w:val="1"/>
          <w:lang w:val="pt-BR"/>
        </w:rPr>
        <w:t xml:space="preserve">. </w:t>
      </w:r>
      <w:proofErr w:type="spellStart"/>
      <w:r w:rsidRPr="00B56513">
        <w:rPr>
          <w:color w:val="231F20"/>
          <w:spacing w:val="1"/>
          <w:lang w:val="pt-BR"/>
        </w:rPr>
        <w:t>Aenean</w:t>
      </w:r>
      <w:proofErr w:type="spellEnd"/>
      <w:r w:rsidRPr="00B56513">
        <w:rPr>
          <w:color w:val="231F20"/>
          <w:spacing w:val="1"/>
          <w:lang w:val="pt-BR"/>
        </w:rPr>
        <w:t xml:space="preserve"> </w:t>
      </w:r>
      <w:proofErr w:type="spellStart"/>
      <w:r w:rsidRPr="00B56513">
        <w:rPr>
          <w:color w:val="231F20"/>
          <w:spacing w:val="1"/>
          <w:lang w:val="pt-BR"/>
        </w:rPr>
        <w:t>vulputate</w:t>
      </w:r>
      <w:proofErr w:type="spellEnd"/>
      <w:r w:rsidRPr="00B56513">
        <w:rPr>
          <w:color w:val="231F20"/>
          <w:spacing w:val="1"/>
          <w:lang w:val="pt-BR"/>
        </w:rPr>
        <w:t xml:space="preserve"> </w:t>
      </w:r>
      <w:proofErr w:type="spellStart"/>
      <w:r w:rsidRPr="00B56513">
        <w:rPr>
          <w:color w:val="231F20"/>
          <w:spacing w:val="1"/>
          <w:lang w:val="pt-BR"/>
        </w:rPr>
        <w:t>eleifend</w:t>
      </w:r>
      <w:proofErr w:type="spellEnd"/>
      <w:r w:rsidRPr="00B56513">
        <w:rPr>
          <w:color w:val="231F20"/>
          <w:spacing w:val="1"/>
          <w:lang w:val="pt-BR"/>
        </w:rPr>
        <w:t xml:space="preserve"> </w:t>
      </w:r>
      <w:proofErr w:type="spellStart"/>
      <w:r w:rsidRPr="00B56513">
        <w:rPr>
          <w:color w:val="231F20"/>
          <w:spacing w:val="1"/>
          <w:lang w:val="pt-BR"/>
        </w:rPr>
        <w:t>tellus</w:t>
      </w:r>
      <w:proofErr w:type="spellEnd"/>
      <w:r w:rsidRPr="00B56513">
        <w:rPr>
          <w:color w:val="231F20"/>
          <w:spacing w:val="1"/>
          <w:lang w:val="pt-BR"/>
        </w:rPr>
        <w:t xml:space="preserve">. </w:t>
      </w:r>
      <w:proofErr w:type="spellStart"/>
      <w:r w:rsidRPr="00B56513">
        <w:rPr>
          <w:color w:val="231F20"/>
          <w:spacing w:val="1"/>
          <w:lang w:val="pt-BR"/>
        </w:rPr>
        <w:t>Aenean</w:t>
      </w:r>
      <w:proofErr w:type="spellEnd"/>
      <w:r w:rsidRPr="00B56513">
        <w:rPr>
          <w:color w:val="231F20"/>
          <w:spacing w:val="1"/>
          <w:lang w:val="pt-BR"/>
        </w:rPr>
        <w:t xml:space="preserve"> </w:t>
      </w:r>
      <w:proofErr w:type="spellStart"/>
      <w:r w:rsidRPr="00B56513">
        <w:rPr>
          <w:color w:val="231F20"/>
          <w:spacing w:val="1"/>
          <w:lang w:val="pt-BR"/>
        </w:rPr>
        <w:t>leo</w:t>
      </w:r>
      <w:proofErr w:type="spellEnd"/>
      <w:r w:rsidRPr="00B56513">
        <w:rPr>
          <w:color w:val="231F20"/>
          <w:spacing w:val="1"/>
          <w:lang w:val="pt-BR"/>
        </w:rPr>
        <w:t xml:space="preserve"> </w:t>
      </w:r>
      <w:proofErr w:type="spellStart"/>
      <w:r w:rsidRPr="00B56513">
        <w:rPr>
          <w:color w:val="231F20"/>
          <w:spacing w:val="1"/>
          <w:lang w:val="pt-BR"/>
        </w:rPr>
        <w:t>ligu</w:t>
      </w:r>
      <w:proofErr w:type="spellEnd"/>
      <w:r w:rsidRPr="00B56513">
        <w:rPr>
          <w:color w:val="231F20"/>
          <w:spacing w:val="1"/>
          <w:lang w:val="pt-BR"/>
        </w:rPr>
        <w:t xml:space="preserve">- </w:t>
      </w:r>
      <w:proofErr w:type="spellStart"/>
      <w:r w:rsidRPr="00B56513">
        <w:rPr>
          <w:color w:val="231F20"/>
          <w:spacing w:val="1"/>
          <w:lang w:val="pt-BR"/>
        </w:rPr>
        <w:t>la</w:t>
      </w:r>
      <w:proofErr w:type="spellEnd"/>
      <w:r w:rsidRPr="00B56513">
        <w:rPr>
          <w:color w:val="231F20"/>
          <w:spacing w:val="1"/>
          <w:lang w:val="pt-BR"/>
        </w:rPr>
        <w:t xml:space="preserve">, </w:t>
      </w:r>
      <w:proofErr w:type="spellStart"/>
      <w:r w:rsidRPr="00B56513">
        <w:rPr>
          <w:color w:val="231F20"/>
          <w:spacing w:val="1"/>
          <w:lang w:val="pt-BR"/>
        </w:rPr>
        <w:t>porttitor</w:t>
      </w:r>
      <w:proofErr w:type="spellEnd"/>
      <w:r w:rsidRPr="00B56513">
        <w:rPr>
          <w:color w:val="231F20"/>
          <w:spacing w:val="1"/>
          <w:lang w:val="pt-BR"/>
        </w:rPr>
        <w:t xml:space="preserve"> eu, </w:t>
      </w:r>
      <w:proofErr w:type="spellStart"/>
      <w:r w:rsidRPr="00B56513">
        <w:rPr>
          <w:color w:val="231F20"/>
          <w:spacing w:val="1"/>
          <w:lang w:val="pt-BR"/>
        </w:rPr>
        <w:t>consequat</w:t>
      </w:r>
      <w:proofErr w:type="spellEnd"/>
      <w:r w:rsidRPr="00B56513">
        <w:rPr>
          <w:color w:val="231F20"/>
          <w:spacing w:val="1"/>
          <w:lang w:val="pt-BR"/>
        </w:rPr>
        <w:t xml:space="preserve"> vitae, </w:t>
      </w:r>
      <w:proofErr w:type="spellStart"/>
      <w:r w:rsidRPr="00B56513">
        <w:rPr>
          <w:color w:val="231F20"/>
          <w:spacing w:val="1"/>
          <w:lang w:val="pt-BR"/>
        </w:rPr>
        <w:t>eleifend</w:t>
      </w:r>
      <w:proofErr w:type="spellEnd"/>
      <w:r w:rsidRPr="00B56513">
        <w:rPr>
          <w:color w:val="231F20"/>
          <w:spacing w:val="1"/>
          <w:lang w:val="pt-BR"/>
        </w:rPr>
        <w:t xml:space="preserve"> ac, </w:t>
      </w:r>
      <w:proofErr w:type="spellStart"/>
      <w:r w:rsidRPr="00B56513">
        <w:rPr>
          <w:color w:val="231F20"/>
          <w:spacing w:val="1"/>
          <w:lang w:val="pt-BR"/>
        </w:rPr>
        <w:t>enim</w:t>
      </w:r>
      <w:proofErr w:type="spellEnd"/>
      <w:r w:rsidRPr="00B56513">
        <w:rPr>
          <w:color w:val="231F20"/>
          <w:spacing w:val="1"/>
          <w:lang w:val="pt-BR"/>
        </w:rPr>
        <w:t xml:space="preserve">. </w:t>
      </w:r>
    </w:p>
    <w:sectPr w:rsidR="00C23A52" w:rsidRPr="00C520AD" w:rsidSect="00033835">
      <w:headerReference w:type="default" r:id="rId14"/>
      <w:footerReference w:type="default" r:id="rId15"/>
      <w:type w:val="continuous"/>
      <w:pgSz w:w="11910" w:h="16840"/>
      <w:pgMar w:top="1707" w:right="1077" w:bottom="226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0CF7F" w14:textId="77777777" w:rsidR="00AE09C5" w:rsidRDefault="00AE09C5" w:rsidP="00364655">
      <w:r>
        <w:separator/>
      </w:r>
    </w:p>
  </w:endnote>
  <w:endnote w:type="continuationSeparator" w:id="0">
    <w:p w14:paraId="776E7DF3" w14:textId="77777777" w:rsidR="00AE09C5" w:rsidRDefault="00AE09C5" w:rsidP="0036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Sans-Semibold">
    <w:altName w:val="Cambria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SemiBold">
    <w:altName w:val="Segoe UI"/>
    <w:panose1 w:val="020B07060308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D52AF" w14:textId="77777777" w:rsidR="00DE0A1C" w:rsidRDefault="00DE0A1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EACB6" w14:textId="77777777" w:rsidR="00364655" w:rsidRPr="00EF7A15" w:rsidRDefault="00352904" w:rsidP="00364655">
    <w:pPr>
      <w:spacing w:before="115" w:line="140" w:lineRule="exact"/>
      <w:rPr>
        <w:b/>
        <w:spacing w:val="6"/>
        <w:sz w:val="11"/>
      </w:rPr>
    </w:pPr>
    <w:r>
      <w:rPr>
        <w:noProof/>
      </w:rPr>
      <mc:AlternateContent>
        <mc:Choice Requires="wps">
          <w:drawing>
            <wp:anchor distT="0" distB="0" distL="0" distR="0" simplePos="0" relativeHeight="251671552" behindDoc="0" locked="0" layoutInCell="1" allowOverlap="1" wp14:anchorId="4818A748" wp14:editId="74D63F08">
              <wp:simplePos x="0" y="0"/>
              <wp:positionH relativeFrom="page">
                <wp:posOffset>124460</wp:posOffset>
              </wp:positionH>
              <wp:positionV relativeFrom="page">
                <wp:posOffset>7558405</wp:posOffset>
              </wp:positionV>
              <wp:extent cx="180340" cy="6350"/>
              <wp:effectExtent l="0" t="0" r="0" b="0"/>
              <wp:wrapNone/>
              <wp:docPr id="409877523" name="Freihand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0340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80340" h="6350">
                            <a:moveTo>
                              <a:pt x="179999" y="0"/>
                            </a:moveTo>
                            <a:lnTo>
                              <a:pt x="0" y="0"/>
                            </a:lnTo>
                            <a:lnTo>
                              <a:pt x="0" y="6350"/>
                            </a:lnTo>
                            <a:lnTo>
                              <a:pt x="179999" y="6350"/>
                            </a:lnTo>
                            <a:lnTo>
                              <a:pt x="179999" y="0"/>
                            </a:lnTo>
                            <a:close/>
                          </a:path>
                        </a:pathLst>
                      </a:custGeom>
                      <a:solidFill>
                        <a:sysClr val="windowText" lastClr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DDF862" id="Freihandform 4" o:spid="_x0000_s1026" style="position:absolute;margin-left:9.8pt;margin-top:595.15pt;width:14.2pt;height:.5pt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0340,63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" path="m179999,l,,,6350r179999,l179999,xe" fillcolor="windowText" stroked="f">
              <v:path arrowok="t"/>
              <w10:wrap anchorx="page" anchory="page"/>
            </v:shape>
          </w:pict>
        </mc:Fallback>
      </mc:AlternateContent>
    </w:r>
    <w:r w:rsidR="00364655" w:rsidRPr="00EF7A15">
      <w:rPr>
        <w:b/>
        <w:color w:val="5C2D91"/>
        <w:spacing w:val="6"/>
        <w:w w:val="105"/>
        <w:sz w:val="11"/>
      </w:rPr>
      <w:t>Konten</w:t>
    </w:r>
    <w:r w:rsidR="00364655">
      <w:rPr>
        <w:b/>
        <w:color w:val="5C2D91"/>
        <w:spacing w:val="30"/>
        <w:w w:val="105"/>
        <w:sz w:val="11"/>
      </w:rPr>
      <w:t xml:space="preserve"> </w:t>
    </w:r>
    <w:r w:rsidR="00364655" w:rsidRPr="00EF7A15">
      <w:rPr>
        <w:b/>
        <w:color w:val="5C2D91"/>
        <w:spacing w:val="6"/>
        <w:w w:val="105"/>
        <w:sz w:val="11"/>
      </w:rPr>
      <w:t>der meine Bezeichnung</w:t>
    </w:r>
  </w:p>
  <w:p w14:paraId="2B44AB51" w14:textId="77777777" w:rsidR="00364655" w:rsidRPr="00EF7A15" w:rsidRDefault="00364655" w:rsidP="00EF7A15">
    <w:pPr>
      <w:tabs>
        <w:tab w:val="left" w:pos="1701"/>
        <w:tab w:val="left" w:pos="2835"/>
        <w:tab w:val="left" w:pos="3969"/>
        <w:tab w:val="left" w:pos="6379"/>
      </w:tabs>
      <w:spacing w:line="140" w:lineRule="exact"/>
      <w:rPr>
        <w:spacing w:val="6"/>
        <w:sz w:val="11"/>
      </w:rPr>
    </w:pPr>
    <w:r w:rsidRPr="00EF7A15">
      <w:rPr>
        <w:color w:val="5C2D91"/>
        <w:spacing w:val="6"/>
        <w:w w:val="105"/>
        <w:sz w:val="11"/>
      </w:rPr>
      <w:t>Die Kreditgenossenschaft</w:t>
    </w:r>
    <w:r w:rsidRPr="00EF7A15">
      <w:rPr>
        <w:color w:val="5C2D91"/>
        <w:spacing w:val="6"/>
        <w:sz w:val="11"/>
      </w:rPr>
      <w:tab/>
    </w:r>
    <w:r w:rsidRPr="00EF7A15">
      <w:rPr>
        <w:color w:val="5C2D91"/>
        <w:spacing w:val="6"/>
        <w:w w:val="105"/>
        <w:sz w:val="11"/>
      </w:rPr>
      <w:t>Nr. 1 234</w:t>
    </w:r>
    <w:r w:rsidRPr="00EF7A15">
      <w:rPr>
        <w:color w:val="5C2D91"/>
        <w:spacing w:val="6"/>
        <w:sz w:val="11"/>
      </w:rPr>
      <w:tab/>
    </w:r>
    <w:r w:rsidRPr="00EF7A15">
      <w:rPr>
        <w:color w:val="5C2D91"/>
        <w:spacing w:val="6"/>
        <w:w w:val="105"/>
        <w:sz w:val="11"/>
      </w:rPr>
      <w:t>BLZ 123 456 78</w:t>
    </w:r>
    <w:r w:rsidRPr="00EF7A15">
      <w:rPr>
        <w:color w:val="5C2D91"/>
        <w:spacing w:val="6"/>
        <w:w w:val="105"/>
        <w:sz w:val="11"/>
      </w:rPr>
      <w:tab/>
    </w:r>
    <w:r w:rsidRPr="00EF7A15">
      <w:rPr>
        <w:color w:val="5C2D91"/>
        <w:spacing w:val="6"/>
        <w:sz w:val="11"/>
      </w:rPr>
      <w:t>IBAN: DE</w:t>
    </w:r>
    <w:r w:rsidR="00EF7A15">
      <w:rPr>
        <w:color w:val="5C2D91"/>
        <w:spacing w:val="6"/>
        <w:sz w:val="11"/>
      </w:rPr>
      <w:t>12</w:t>
    </w:r>
    <w:r w:rsidRPr="00EF7A15">
      <w:rPr>
        <w:color w:val="5C2D91"/>
        <w:spacing w:val="6"/>
        <w:sz w:val="11"/>
      </w:rPr>
      <w:t xml:space="preserve"> </w:t>
    </w:r>
    <w:r w:rsidR="00EF7A15">
      <w:rPr>
        <w:color w:val="5C2D91"/>
        <w:spacing w:val="6"/>
        <w:sz w:val="11"/>
      </w:rPr>
      <w:t>1234</w:t>
    </w:r>
    <w:r w:rsidRPr="00EF7A15">
      <w:rPr>
        <w:color w:val="5C2D91"/>
        <w:spacing w:val="6"/>
        <w:sz w:val="11"/>
      </w:rPr>
      <w:t xml:space="preserve"> </w:t>
    </w:r>
    <w:r w:rsidR="00EF7A15">
      <w:rPr>
        <w:color w:val="5C2D91"/>
        <w:spacing w:val="6"/>
        <w:sz w:val="11"/>
      </w:rPr>
      <w:t>0000</w:t>
    </w:r>
    <w:r w:rsidRPr="00EF7A15">
      <w:rPr>
        <w:color w:val="5C2D91"/>
        <w:spacing w:val="6"/>
        <w:sz w:val="11"/>
      </w:rPr>
      <w:t xml:space="preserve"> 0000 00</w:t>
    </w:r>
    <w:r w:rsidR="00EF7A15">
      <w:rPr>
        <w:color w:val="5C2D91"/>
        <w:spacing w:val="6"/>
        <w:sz w:val="11"/>
      </w:rPr>
      <w:t>0</w:t>
    </w:r>
    <w:r w:rsidRPr="00EF7A15">
      <w:rPr>
        <w:color w:val="5C2D91"/>
        <w:spacing w:val="6"/>
        <w:sz w:val="11"/>
      </w:rPr>
      <w:t>0 0</w:t>
    </w:r>
    <w:r w:rsidR="00EF7A15">
      <w:rPr>
        <w:color w:val="5C2D91"/>
        <w:spacing w:val="6"/>
        <w:sz w:val="11"/>
      </w:rPr>
      <w:t>0</w:t>
    </w:r>
    <w:r w:rsidRPr="00EF7A15">
      <w:rPr>
        <w:color w:val="5C2D91"/>
        <w:spacing w:val="6"/>
        <w:sz w:val="11"/>
      </w:rPr>
      <w:tab/>
      <w:t xml:space="preserve">BIC: </w:t>
    </w:r>
    <w:r w:rsidR="00EF7A15">
      <w:rPr>
        <w:color w:val="5C2D91"/>
        <w:spacing w:val="6"/>
        <w:sz w:val="11"/>
      </w:rPr>
      <w:t>ABCDEFGH</w:t>
    </w:r>
    <w:r w:rsidR="0090534A">
      <w:rPr>
        <w:color w:val="5C2D91"/>
        <w:spacing w:val="6"/>
        <w:sz w:val="11"/>
      </w:rPr>
      <w:t>KL</w:t>
    </w:r>
    <w:r w:rsidRPr="00EF7A15">
      <w:rPr>
        <w:color w:val="5C2D91"/>
        <w:spacing w:val="6"/>
        <w:sz w:val="11"/>
      </w:rPr>
      <w:t>1</w:t>
    </w:r>
  </w:p>
  <w:p w14:paraId="046D1D2B" w14:textId="77777777" w:rsidR="00364655" w:rsidRPr="00EF7A15" w:rsidRDefault="00364655" w:rsidP="00EF7A15">
    <w:pPr>
      <w:tabs>
        <w:tab w:val="left" w:pos="1701"/>
        <w:tab w:val="left" w:pos="2835"/>
        <w:tab w:val="left" w:pos="3969"/>
        <w:tab w:val="left" w:pos="6379"/>
      </w:tabs>
      <w:spacing w:before="14" w:line="140" w:lineRule="exact"/>
      <w:rPr>
        <w:spacing w:val="6"/>
        <w:sz w:val="11"/>
      </w:rPr>
    </w:pPr>
    <w:r w:rsidRPr="00EF7A15">
      <w:rPr>
        <w:color w:val="5C2D91"/>
        <w:spacing w:val="6"/>
        <w:sz w:val="11"/>
      </w:rPr>
      <w:t>Meine Bank</w:t>
    </w:r>
    <w:r w:rsidRPr="00EF7A15">
      <w:rPr>
        <w:color w:val="5C2D91"/>
        <w:spacing w:val="6"/>
        <w:sz w:val="11"/>
      </w:rPr>
      <w:tab/>
      <w:t>Nr. 123 456 789</w:t>
    </w:r>
    <w:r w:rsidRPr="00EF7A15">
      <w:rPr>
        <w:color w:val="5C2D91"/>
        <w:spacing w:val="6"/>
        <w:sz w:val="11"/>
      </w:rPr>
      <w:tab/>
    </w:r>
    <w:r w:rsidR="00EF7A15" w:rsidRPr="00EF7A15">
      <w:rPr>
        <w:color w:val="5C2D91"/>
        <w:spacing w:val="6"/>
        <w:w w:val="105"/>
        <w:sz w:val="11"/>
      </w:rPr>
      <w:t>BLZ 123 456 78</w:t>
    </w:r>
    <w:r w:rsidRPr="00EF7A15">
      <w:rPr>
        <w:color w:val="5C2D91"/>
        <w:spacing w:val="6"/>
        <w:sz w:val="11"/>
      </w:rPr>
      <w:tab/>
      <w:t>IBAN: DE</w:t>
    </w:r>
    <w:r w:rsidR="00EF7A15">
      <w:rPr>
        <w:color w:val="5C2D91"/>
        <w:spacing w:val="6"/>
        <w:sz w:val="11"/>
      </w:rPr>
      <w:t>23</w:t>
    </w:r>
    <w:r w:rsidRPr="00EF7A15">
      <w:rPr>
        <w:color w:val="5C2D91"/>
        <w:spacing w:val="6"/>
        <w:sz w:val="11"/>
      </w:rPr>
      <w:t xml:space="preserve"> </w:t>
    </w:r>
    <w:r w:rsidR="00EF7A15">
      <w:rPr>
        <w:color w:val="5C2D91"/>
        <w:spacing w:val="6"/>
        <w:sz w:val="11"/>
      </w:rPr>
      <w:t>1234</w:t>
    </w:r>
    <w:r w:rsidR="00EF7A15" w:rsidRPr="00EF7A15">
      <w:rPr>
        <w:color w:val="5C2D91"/>
        <w:spacing w:val="6"/>
        <w:sz w:val="11"/>
      </w:rPr>
      <w:t xml:space="preserve"> </w:t>
    </w:r>
    <w:r w:rsidR="00EF7A15">
      <w:rPr>
        <w:color w:val="5C2D91"/>
        <w:spacing w:val="6"/>
        <w:sz w:val="11"/>
      </w:rPr>
      <w:t>0000</w:t>
    </w:r>
    <w:r w:rsidR="00EF7A15" w:rsidRPr="00EF7A15">
      <w:rPr>
        <w:color w:val="5C2D91"/>
        <w:spacing w:val="6"/>
        <w:sz w:val="11"/>
      </w:rPr>
      <w:t xml:space="preserve"> 0000 00</w:t>
    </w:r>
    <w:r w:rsidR="00EF7A15">
      <w:rPr>
        <w:color w:val="5C2D91"/>
        <w:spacing w:val="6"/>
        <w:sz w:val="11"/>
      </w:rPr>
      <w:t>0</w:t>
    </w:r>
    <w:r w:rsidR="00EF7A15" w:rsidRPr="00EF7A15">
      <w:rPr>
        <w:color w:val="5C2D91"/>
        <w:spacing w:val="6"/>
        <w:sz w:val="11"/>
      </w:rPr>
      <w:t>0 0</w:t>
    </w:r>
    <w:r w:rsidR="00EF7A15">
      <w:rPr>
        <w:color w:val="5C2D91"/>
        <w:spacing w:val="6"/>
        <w:sz w:val="11"/>
      </w:rPr>
      <w:t>0</w:t>
    </w:r>
    <w:r w:rsidRPr="00EF7A15">
      <w:rPr>
        <w:color w:val="5C2D91"/>
        <w:spacing w:val="6"/>
        <w:sz w:val="11"/>
      </w:rPr>
      <w:tab/>
      <w:t xml:space="preserve">BIC: </w:t>
    </w:r>
    <w:r w:rsidR="0090534A">
      <w:rPr>
        <w:color w:val="5C2D91"/>
        <w:spacing w:val="6"/>
        <w:sz w:val="11"/>
      </w:rPr>
      <w:t>ABCDEFGHKL</w:t>
    </w:r>
    <w:r w:rsidR="0090534A" w:rsidRPr="00EF7A15">
      <w:rPr>
        <w:color w:val="5C2D91"/>
        <w:spacing w:val="6"/>
        <w:sz w:val="11"/>
      </w:rPr>
      <w:t>1</w:t>
    </w:r>
  </w:p>
  <w:p w14:paraId="6904ACD2" w14:textId="77777777" w:rsidR="00364655" w:rsidRPr="00EF7A15" w:rsidRDefault="00364655" w:rsidP="00EF7A15">
    <w:pPr>
      <w:tabs>
        <w:tab w:val="left" w:pos="1701"/>
        <w:tab w:val="left" w:pos="2835"/>
        <w:tab w:val="left" w:pos="3969"/>
        <w:tab w:val="left" w:pos="6379"/>
      </w:tabs>
      <w:spacing w:before="13" w:line="140" w:lineRule="exact"/>
      <w:rPr>
        <w:spacing w:val="6"/>
        <w:sz w:val="11"/>
      </w:rPr>
    </w:pPr>
    <w:r w:rsidRPr="00EF7A15">
      <w:rPr>
        <w:color w:val="5C2D91"/>
        <w:spacing w:val="6"/>
        <w:sz w:val="11"/>
      </w:rPr>
      <w:t>Die Genossenschaft</w:t>
    </w:r>
    <w:r w:rsidRPr="00EF7A15">
      <w:rPr>
        <w:color w:val="5C2D91"/>
        <w:spacing w:val="6"/>
        <w:sz w:val="11"/>
      </w:rPr>
      <w:tab/>
      <w:t>Nr. 12 235</w:t>
    </w:r>
    <w:r w:rsidRPr="00EF7A15">
      <w:rPr>
        <w:color w:val="5C2D91"/>
        <w:spacing w:val="6"/>
        <w:sz w:val="11"/>
      </w:rPr>
      <w:tab/>
    </w:r>
    <w:r w:rsidR="00EF7A15" w:rsidRPr="00EF7A15">
      <w:rPr>
        <w:color w:val="5C2D91"/>
        <w:spacing w:val="6"/>
        <w:w w:val="105"/>
        <w:sz w:val="11"/>
      </w:rPr>
      <w:t>BLZ 123 456 78</w:t>
    </w:r>
    <w:r w:rsidRPr="00EF7A15">
      <w:rPr>
        <w:color w:val="5C2D91"/>
        <w:spacing w:val="6"/>
        <w:sz w:val="11"/>
      </w:rPr>
      <w:tab/>
      <w:t xml:space="preserve">IBAN: DE56 </w:t>
    </w:r>
    <w:r w:rsidR="00EF7A15">
      <w:rPr>
        <w:color w:val="5C2D91"/>
        <w:spacing w:val="6"/>
        <w:sz w:val="11"/>
      </w:rPr>
      <w:t>1234</w:t>
    </w:r>
    <w:r w:rsidR="00EF7A15" w:rsidRPr="00EF7A15">
      <w:rPr>
        <w:color w:val="5C2D91"/>
        <w:spacing w:val="6"/>
        <w:sz w:val="11"/>
      </w:rPr>
      <w:t xml:space="preserve"> </w:t>
    </w:r>
    <w:r w:rsidR="00EF7A15">
      <w:rPr>
        <w:color w:val="5C2D91"/>
        <w:spacing w:val="6"/>
        <w:sz w:val="11"/>
      </w:rPr>
      <w:t>0000</w:t>
    </w:r>
    <w:r w:rsidR="00EF7A15" w:rsidRPr="00EF7A15">
      <w:rPr>
        <w:color w:val="5C2D91"/>
        <w:spacing w:val="6"/>
        <w:sz w:val="11"/>
      </w:rPr>
      <w:t xml:space="preserve"> 0000 00</w:t>
    </w:r>
    <w:r w:rsidR="00EF7A15">
      <w:rPr>
        <w:color w:val="5C2D91"/>
        <w:spacing w:val="6"/>
        <w:sz w:val="11"/>
      </w:rPr>
      <w:t>0</w:t>
    </w:r>
    <w:r w:rsidR="00EF7A15" w:rsidRPr="00EF7A15">
      <w:rPr>
        <w:color w:val="5C2D91"/>
        <w:spacing w:val="6"/>
        <w:sz w:val="11"/>
      </w:rPr>
      <w:t>0 0</w:t>
    </w:r>
    <w:r w:rsidR="00EF7A15">
      <w:rPr>
        <w:color w:val="5C2D91"/>
        <w:spacing w:val="6"/>
        <w:sz w:val="11"/>
      </w:rPr>
      <w:t>0</w:t>
    </w:r>
    <w:r w:rsidRPr="00EF7A15">
      <w:rPr>
        <w:color w:val="5C2D91"/>
        <w:spacing w:val="6"/>
        <w:sz w:val="11"/>
      </w:rPr>
      <w:tab/>
      <w:t xml:space="preserve">BIC: </w:t>
    </w:r>
    <w:r w:rsidR="0090534A">
      <w:rPr>
        <w:color w:val="5C2D91"/>
        <w:spacing w:val="6"/>
        <w:sz w:val="11"/>
      </w:rPr>
      <w:t>ABCDEFGHKL</w:t>
    </w:r>
    <w:r w:rsidR="0090534A" w:rsidRPr="00EF7A15">
      <w:rPr>
        <w:color w:val="5C2D91"/>
        <w:spacing w:val="6"/>
        <w:sz w:val="11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81509" w14:textId="77777777" w:rsidR="00DE0A1C" w:rsidRDefault="00DE0A1C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432D5" w14:textId="77777777" w:rsidR="00364655" w:rsidRDefault="00364655" w:rsidP="00DE5FC4">
    <w:pPr>
      <w:spacing w:before="115" w:line="140" w:lineRule="exact"/>
      <w:rPr>
        <w:sz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285F9" w14:textId="77777777" w:rsidR="00AE09C5" w:rsidRDefault="00AE09C5" w:rsidP="00364655">
      <w:r>
        <w:separator/>
      </w:r>
    </w:p>
  </w:footnote>
  <w:footnote w:type="continuationSeparator" w:id="0">
    <w:p w14:paraId="0D931E64" w14:textId="77777777" w:rsidR="00AE09C5" w:rsidRDefault="00AE09C5" w:rsidP="00364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1CA1B" w14:textId="77777777" w:rsidR="00DE0A1C" w:rsidRDefault="00DE0A1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37420" w14:textId="1766F317" w:rsidR="00E93A6C" w:rsidRDefault="00580221" w:rsidP="00E93A6C">
    <w:pPr>
      <w:pStyle w:val="berschrift1"/>
      <w:adjustRightInd w:val="0"/>
      <w:spacing w:line="247" w:lineRule="auto"/>
      <w:ind w:left="3402" w:right="1673"/>
      <w:rPr>
        <w:rFonts w:ascii="Open Sans SemiBold" w:hAnsi="Open Sans SemiBold" w:cs="Open Sans SemiBold"/>
        <w:b w:val="0"/>
        <w:bCs w:val="0"/>
        <w:color w:val="5C2D91"/>
        <w:spacing w:val="8"/>
      </w:rPr>
    </w:pPr>
    <w:r>
      <w:rPr>
        <w:noProof/>
      </w:rPr>
      <w:drawing>
        <wp:inline distT="0" distB="0" distL="0" distR="0" wp14:anchorId="7C21C675" wp14:editId="393EFC6B">
          <wp:extent cx="3290400" cy="913304"/>
          <wp:effectExtent l="0" t="0" r="0" b="1270"/>
          <wp:docPr id="742747642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2747642" name="Imag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90400" cy="913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CD426C" w14:textId="527D3059" w:rsidR="002D70BE" w:rsidRPr="00FF2BFC" w:rsidRDefault="00352904" w:rsidP="00580221">
    <w:pPr>
      <w:pStyle w:val="berschrift1"/>
      <w:adjustRightInd w:val="0"/>
      <w:spacing w:line="247" w:lineRule="auto"/>
      <w:ind w:left="0" w:right="1673"/>
      <w:rPr>
        <w:rFonts w:ascii="Open Sans SemiBold" w:hAnsi="Open Sans SemiBold" w:cs="Open Sans SemiBold"/>
        <w:b w:val="0"/>
        <w:bCs w:val="0"/>
        <w:color w:val="5C2D91"/>
        <w:spacing w:val="8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A8490A2" wp14:editId="6EC317F5">
              <wp:simplePos x="0" y="0"/>
              <wp:positionH relativeFrom="page">
                <wp:posOffset>126365</wp:posOffset>
              </wp:positionH>
              <wp:positionV relativeFrom="page">
                <wp:posOffset>5342255</wp:posOffset>
              </wp:positionV>
              <wp:extent cx="180340" cy="6350"/>
              <wp:effectExtent l="0" t="0" r="0" b="0"/>
              <wp:wrapNone/>
              <wp:docPr id="908970876" name="Freihand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0340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80340" h="6350">
                            <a:moveTo>
                              <a:pt x="179999" y="0"/>
                            </a:moveTo>
                            <a:lnTo>
                              <a:pt x="0" y="0"/>
                            </a:lnTo>
                            <a:lnTo>
                              <a:pt x="0" y="6350"/>
                            </a:lnTo>
                            <a:lnTo>
                              <a:pt x="179999" y="6350"/>
                            </a:lnTo>
                            <a:lnTo>
                              <a:pt x="179999" y="0"/>
                            </a:lnTo>
                            <a:close/>
                          </a:path>
                        </a:pathLst>
                      </a:custGeom>
                      <a:solidFill>
                        <a:sysClr val="windowText" lastClr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BC628A" id="Freihandform 8" o:spid="_x0000_s1026" style="position:absolute;margin-left:9.95pt;margin-top:420.65pt;width:14.2pt;height: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0340,63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" path="m179999,l,,,6350r179999,l179999,xe" fillcolor="windowText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7D4CEB13" wp14:editId="0AE33C3B">
              <wp:simplePos x="0" y="0"/>
              <wp:positionH relativeFrom="page">
                <wp:posOffset>133350</wp:posOffset>
              </wp:positionH>
              <wp:positionV relativeFrom="page">
                <wp:posOffset>3630295</wp:posOffset>
              </wp:positionV>
              <wp:extent cx="180340" cy="6350"/>
              <wp:effectExtent l="0" t="0" r="0" b="0"/>
              <wp:wrapNone/>
              <wp:docPr id="917909260" name="Freihand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0340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80340" h="6350">
                            <a:moveTo>
                              <a:pt x="179999" y="0"/>
                            </a:moveTo>
                            <a:lnTo>
                              <a:pt x="0" y="0"/>
                            </a:lnTo>
                            <a:lnTo>
                              <a:pt x="0" y="6350"/>
                            </a:lnTo>
                            <a:lnTo>
                              <a:pt x="179999" y="6350"/>
                            </a:lnTo>
                            <a:lnTo>
                              <a:pt x="179999" y="0"/>
                            </a:lnTo>
                            <a:close/>
                          </a:path>
                        </a:pathLst>
                      </a:custGeom>
                      <a:solidFill>
                        <a:sysClr val="windowText" lastClr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EBBB90" id="Freihandform 6" o:spid="_x0000_s1026" style="position:absolute;margin-left:10.5pt;margin-top:285.85pt;width:14.2pt;height:.5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0340,63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" path="m179999,l,,,6350r179999,l179999,xe" fillcolor="windowText" stroked="f">
              <v:path arrowok="t"/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5704D" w14:textId="77777777" w:rsidR="00DE0A1C" w:rsidRDefault="00DE0A1C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3AB5C" w14:textId="77777777" w:rsidR="002D70BE" w:rsidRDefault="002D70B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978"/>
    <w:rsid w:val="00033835"/>
    <w:rsid w:val="00052016"/>
    <w:rsid w:val="000656FA"/>
    <w:rsid w:val="000664F9"/>
    <w:rsid w:val="001218AA"/>
    <w:rsid w:val="00164FE8"/>
    <w:rsid w:val="001A14E0"/>
    <w:rsid w:val="001E6678"/>
    <w:rsid w:val="00220D9A"/>
    <w:rsid w:val="002366FB"/>
    <w:rsid w:val="00246D61"/>
    <w:rsid w:val="002D70BE"/>
    <w:rsid w:val="002E5E2D"/>
    <w:rsid w:val="00316580"/>
    <w:rsid w:val="003455FE"/>
    <w:rsid w:val="00352904"/>
    <w:rsid w:val="00364655"/>
    <w:rsid w:val="003B6B3A"/>
    <w:rsid w:val="00487978"/>
    <w:rsid w:val="0049798B"/>
    <w:rsid w:val="004A4657"/>
    <w:rsid w:val="004B1699"/>
    <w:rsid w:val="004F6E82"/>
    <w:rsid w:val="00502F93"/>
    <w:rsid w:val="0052343D"/>
    <w:rsid w:val="00536021"/>
    <w:rsid w:val="00550871"/>
    <w:rsid w:val="005558CA"/>
    <w:rsid w:val="00576C8F"/>
    <w:rsid w:val="00580221"/>
    <w:rsid w:val="005A5CAC"/>
    <w:rsid w:val="005D5DC3"/>
    <w:rsid w:val="005E5D69"/>
    <w:rsid w:val="005E697C"/>
    <w:rsid w:val="00616F53"/>
    <w:rsid w:val="00633880"/>
    <w:rsid w:val="0069377D"/>
    <w:rsid w:val="006A4723"/>
    <w:rsid w:val="006E076F"/>
    <w:rsid w:val="0073380B"/>
    <w:rsid w:val="00790520"/>
    <w:rsid w:val="00801CCD"/>
    <w:rsid w:val="008024F5"/>
    <w:rsid w:val="0090534A"/>
    <w:rsid w:val="00932904"/>
    <w:rsid w:val="00934917"/>
    <w:rsid w:val="00973D71"/>
    <w:rsid w:val="009B1893"/>
    <w:rsid w:val="00A10DC8"/>
    <w:rsid w:val="00AE09C5"/>
    <w:rsid w:val="00B53D08"/>
    <w:rsid w:val="00B56513"/>
    <w:rsid w:val="00B74305"/>
    <w:rsid w:val="00B8415F"/>
    <w:rsid w:val="00C20478"/>
    <w:rsid w:val="00C23A52"/>
    <w:rsid w:val="00C240D0"/>
    <w:rsid w:val="00C520AD"/>
    <w:rsid w:val="00C664CE"/>
    <w:rsid w:val="00C84769"/>
    <w:rsid w:val="00CF79B0"/>
    <w:rsid w:val="00D4365E"/>
    <w:rsid w:val="00DC7DAE"/>
    <w:rsid w:val="00DD227B"/>
    <w:rsid w:val="00DE0A1C"/>
    <w:rsid w:val="00DE5FC4"/>
    <w:rsid w:val="00E05746"/>
    <w:rsid w:val="00E31BB4"/>
    <w:rsid w:val="00E93A6C"/>
    <w:rsid w:val="00EC1B4F"/>
    <w:rsid w:val="00EC4E92"/>
    <w:rsid w:val="00EF6B91"/>
    <w:rsid w:val="00EF7A15"/>
    <w:rsid w:val="00F002EF"/>
    <w:rsid w:val="00F23D10"/>
    <w:rsid w:val="00F96819"/>
    <w:rsid w:val="00FB7379"/>
    <w:rsid w:val="00FF2BFC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5BB73"/>
  <w15:docId w15:val="{23A33CDB-FDB2-AE4F-B6AE-1F35A595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autoSpaceDE w:val="0"/>
      <w:autoSpaceDN w:val="0"/>
    </w:pPr>
    <w:rPr>
      <w:rFonts w:ascii="Open Sans" w:eastAsia="Open Sans" w:hAnsi="Open Sans" w:cs="Open Sans"/>
      <w:sz w:val="22"/>
      <w:szCs w:val="22"/>
      <w:lang w:eastAsia="en-US"/>
    </w:rPr>
  </w:style>
  <w:style w:type="paragraph" w:styleId="berschrift1">
    <w:name w:val="heading 1"/>
    <w:basedOn w:val="Standard"/>
    <w:uiPriority w:val="9"/>
    <w:qFormat/>
    <w:pPr>
      <w:ind w:left="117"/>
      <w:outlineLvl w:val="0"/>
    </w:pPr>
    <w:rPr>
      <w:rFonts w:ascii="OpenSans-Semibold" w:eastAsia="OpenSans-Semibold" w:hAnsi="OpenSans-Semibold" w:cs="OpenSans-Semibold"/>
      <w:b/>
      <w:bCs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E6678"/>
    <w:pPr>
      <w:keepNext/>
      <w:keepLines/>
      <w:spacing w:before="40"/>
      <w:outlineLvl w:val="8"/>
    </w:pPr>
    <w:rPr>
      <w:rFonts w:ascii="Cambria" w:eastAsia="SimSun" w:hAnsi="Cambria" w:cs="Times New Roman"/>
      <w:i/>
      <w:iCs/>
      <w:color w:val="272727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3646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64655"/>
    <w:rPr>
      <w:rFonts w:ascii="Open Sans" w:eastAsia="Open Sans" w:hAnsi="Open Sans" w:cs="Open Sans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3646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64655"/>
    <w:rPr>
      <w:rFonts w:ascii="Open Sans" w:eastAsia="Open Sans" w:hAnsi="Open Sans" w:cs="Open Sans"/>
      <w:lang w:val="de-DE"/>
    </w:rPr>
  </w:style>
  <w:style w:type="character" w:customStyle="1" w:styleId="berschrift9Zchn">
    <w:name w:val="Überschrift 9 Zchn"/>
    <w:link w:val="berschrift9"/>
    <w:uiPriority w:val="9"/>
    <w:semiHidden/>
    <w:rsid w:val="001E6678"/>
    <w:rPr>
      <w:rFonts w:ascii="Cambria" w:eastAsia="SimSun" w:hAnsi="Cambria" w:cs="Times New Roman"/>
      <w:i/>
      <w:iCs/>
      <w:color w:val="272727"/>
      <w:sz w:val="21"/>
      <w:szCs w:val="21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winter/Desktop/briefbogen-landeskirchenamt-cd23-festes-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53112A-7CDC-344C-917D-BEDCAC3BE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briefbogen-landeskirchenamt-cd23-festes-Logo.dotx</Template>
  <TotalTime>0</TotalTime>
  <Pages>1</Pages>
  <Words>304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Links>
    <vt:vector size="6" baseType="variant">
      <vt:variant>
        <vt:i4>2818174</vt:i4>
      </vt:variant>
      <vt:variant>
        <vt:i4>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Winter</dc:creator>
  <cp:lastModifiedBy>Winter, Martina</cp:lastModifiedBy>
  <cp:revision>5</cp:revision>
  <cp:lastPrinted>2023-11-28T11:44:00Z</cp:lastPrinted>
  <dcterms:created xsi:type="dcterms:W3CDTF">2024-08-01T10:10:00Z</dcterms:created>
  <dcterms:modified xsi:type="dcterms:W3CDTF">2024-08-01T12:31:00Z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Adobe InDesign 19.0 (Macintosh)</vt:lpwstr>
  </property>
  <property fmtid="{D5CDD505-2E9C-101B-9397-08002B2CF9AE}" pid="4" name="LastSaved">
    <vt:filetime>2023-10-18T00:00:00Z</vt:filetime>
  </property>
  <property fmtid="{D5CDD505-2E9C-101B-9397-08002B2CF9AE}" pid="5" name="Producer">
    <vt:lpwstr>Adobe PDF Library 17.0</vt:lpwstr>
  </property>
</Properties>
</file>